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0a25" w14:textId="6090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января 2012 года № 109 "Об утверждении Типовых правил приема на обучение в организации образования, реализующие образовательные программы послевузовского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2018 года № 335. Утратило силу постановлением Правительства Республики Казахстан от 27 декабря 2018 года № 895.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27.12.2018 </w:t>
      </w:r>
      <w:r>
        <w:rPr>
          <w:rFonts w:ascii="Times New Roman"/>
          <w:b w:val="false"/>
          <w:i w:val="false"/>
          <w:color w:val="ff0000"/>
          <w:sz w:val="28"/>
        </w:rPr>
        <w:t>№ 895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109 "Об утверждении Типовых правил приема на обучение в организации образования, реализующие образовательные программы послевузовского образования" (САПП Республики Казахстан, 2012 г., № 26, ст. 361)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образовательные программы послевузовского образования,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Прием заявлений поступающих в магистратуру, докторантуру ВУЗов, резидентуру ВУЗов и научных организаций проводится с 3 по 31 июля.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Вступительные экзамены по иностранным языкам в магистратуру, резидентуру, докторантуру проводятся с 10 по 15 августа, по специальности с 16 по 20 августа, зачисление – до 25 августа.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тестирование для обучения в профильной магистратуре с английским языком обучения проводится с 10 по 15 августа.";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докторантуру принимаются лица, имеющие степень "магистр" и стаж работы не менее 1 года или завершившие обучение в резидентуре по медицинским специальностям и стаж работы не менее 3 лет.";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"Лица, поступающие в научно-педагогическую магистратуру, в том числе с английским языком обучения, также на выбор могут сдать комплексное тестирование, состоящее из теста на определение готовности к обучению на казахском или русском языках (по выбору) и теста по специальности на английском языке.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поступающие в профильную магистратуру с английским языком обучения, сдают комплексное тестирование, состоящее из теста на определение готовности к обучению на казахском или русском языках (по выбору) и теста по специальности на английском языке.";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Вступительный экзамен по иностранному языку в магистратуру, резидентуру, докторантуру и комплексное тестирование для обучения в научно-педагогической магистратуре, в том числе с английским языком обучения, и профильной магистратуре с английским языком обучения проводятся Национальным центром тестирования Министерства образования и науки Республики Казахстан (далее – НЦТ).";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результатам вступительного экзамена по иностранному языку, комплексного тестирования для обучения в научно-педагогической магистратуре, в том числе с английским языком обучения, и профильной магистратуре с английским языком обучения выдается сертификат.";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 дополнить частью пятой следующего содержания: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приемная комиссия ВУЗа проверяет подлинность представляемых сертификатов.";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Вступительные экзамены по иностранному языку и комплексное тестирование для обучения в научно-педагогической магистратуре, в том числе с английским языком обучения, и профильной магистратуре с английским языком обучения проводятся по технологии, разработанной НЦТ.";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21 изложить в следующей редакции: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Вступительные экзамены по иностранному языку и комплексное тестирование для обучения в научно-педагогической магистратуре, в том числе с английским языком обучения, и профильной магистратуре с английским языком обучения проводятся в пунктах приема вступительных экзаменов, определяемых уполномоченным органом в области образования.";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третью и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"Результаты рассмотрения апелляции вступительного экзамена по иностранному языку и результаты комплексного тестирования для обучения в научно-педагогической магистратуре, в том числе с английским языком обучения, и профильной магистратуре с английским языком обучения передаются апелляционной комиссией в республиканскую апелляционную комиссию.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Республиканская апелляционная комиссия рассматривает обоснованность предложения апелляционной комиссии и в течение одного дня после поступления предложения апелляционной комиссии принимает решение о добавлении баллов лицу, апеллирующему результаты вступительного экзамена по иностранному языку или результаты комплексного тестирования для обучения в научно-педагогической магистратуре, в том числе с английским языком обучения, и профильной магистратуре с английским языком обучения.";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"28-1. Зачисление лиц в магистратуру, резидентуру, докторантуру осуществляется по итогам вступительных экзаменов или комплексного тестирования в научно-педагогическую магистратуру, в том числе с английским языком обучения, или в профильную магистратуру на английском языке обучения, набравших следующие баллы: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научно-педагогическую магистратуру и докторантуру по иностранному языку – не менее 50 баллов и по специальности – не менее 50 баллов, а в профильную магистратуру, резидентуру по иностранному языку – не менее 30 баллов и по специальности – не менее 50 баллов согласно приложению 1 к настоящим Правилам;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обучения в научно-педагогической магистратуре, в том числе с английским языком обучения, и профильной магистратуре на английском языке – не менее 19 баллов, в том числе по тесту на определение готовности к обучению – не менее 5 баллов, по тесту по специальности: с выбором одного правильного ответа – не менее 6 баллов, с выбором одного или нескольких правильных ответов – не менее 8 баллов, согласно приложению 2 к настоящим Правилам.";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31-1 следующего содержания: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"31-1. Для участия в конкурсе по государственному образовательному заказу в научно-педагогической магистратуре, в том числе с английским языком обучения, и профильной магистратуре с английским языком обучения поступающие подают заявление, документ об образовании (подлинник), сертификат комплексного тестирования, копию документа, удостоверяющего личность, в ВУЗ до 17 августа. В заявлении поступающий указывает специальность и ВУЗ из перечня, утвержденного уполномоченным органом в области образования.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 на обучение по государственному образовательному заказу в научно-педагогической магистратуре, в том числе с английским языком обучения, и профильной магистратуре с английским языком обучения проводится республиканской конкурсной комиссией, создаваемой уполномоченным органом в области образования, до 22 августа в разрезе специальностей.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Республиканская конкурсная комиссия формируется из числа сотрудников уполномоченного органа в области образования, других заинтересованных государственных органов и ведомств, представителей институтов гражданского общества, Национальной палаты предпринимателей Республики Казахстан "Атамекен", руководителей ВУЗов.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республиканской конкурсной комиссии являются руководитель уполномоченного органа в области образования или лицо, исполняющее его обязанности.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членов республиканской конкурсной комиссии должно составлять нечетное число. Заседания республиканской конкурсной комиссии считаются правомочными при наличии не менее двух третей ее состава.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работы республиканской конкурсной комиссии по отбору претендентов на обучение, по государственному образовательному заказу в научно-педагогической магистратуре, в том числе с английским языком обучения, и профильной магистратуре с английским языком обучения НЦТ готовит базу данных претендентов в разрезе ВУЗов и специальностей.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обучения в научно-педагогической магистратуре, в том числе с английским языком обучения, и профильной магистратуре с английским языком обучения, места по государственному образовательному заказу присуждаются на основе баллов сертификата комплексного тестирования. В случае одинаковых показателей результатов комплексного тестирования, преимущественное право получают лица, имеющие высокую оценку теста по специальности. Затем учитываются результаты теста на определение готовности к обучению, далее – GPA (Grade Point Average – Грейт Поинт Эверейдж) в приложении к диплому (предыдущего уровня образования) и стаж работы.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Вакантные места по государственному образовательному заказу присуждаются по решению конкурсной комиссии на другие специальности с высокими проходными баллами, востребованные рынком труда.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решения республиканской конкурсной комиссии издается приказ уполномоченного органа в области образования.";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31-2 следующего содержания: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"31-2. С магистрантами и докторантами, поступившими на обучение по государственному образовательному заказу, заключается договор об отработке не менее трех лет после завершения обучения.";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31-3 следующего содержания: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"31-3. Конкурс на обучение по государственному образовательному заказу за счет средств местного бюджета проводится конкурсной комиссией местных исполнительных органов, создаваемой распоряжением акима соответствующей области и (или) города республиканского значения, столицы.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местных исполнительных органов формируется из числа сотрудников местных исполнительных органов, представителей филиалов региональных палат предпринимателей "Атамекен" области (города республиканского значения, столицы), институтов гражданского общества.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членов конкурсной комиссии местных исполнительных органов должно составлять нечетное число. Заседания конкурсной комиссии местных исполнительных органов считаются правомочными при наличии не менее двух третей ее состава и проводятся до 25 августа.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конкурсной комиссии местных исполнительных органов являются аким или заместитель акима соответствующей области или города республиканского значения, столицы.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конкурсной комиссии местных исполнительных органов утверждается постановлением акимата соответствующей области или города республиканского значения, столицы.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образовательный заказ выделяется с учетом потребности региона в кадрах с послевузовским образованием.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потребности региона, количество мест в разрезе специальностей и категории лиц для обучения определяются МИО самостоятельно решением конкурсной комиссии.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конкурсе по государственному образовательному заказу за счет средств местного бюджета поступающие подают в ВУЗ до 23 августа заявление, копию документа об образовании, сертификат вступительного экзамена по иностранному языку или копию сертификата о сдаче теста по программам, указанным в пункте 14 настоящих Правил (в случае их наличия), выписку о сдаче вступительного экзамена по специальности с указанием баллов, трудовую книжку, копию документа, удостоверяющего личность.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 на государственный образовательный заказ проводится в соответствии: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баллами вступительного экзамена по специальности;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баллами вступительного экзамена по иностранному языку согласно сертификату или с баллами сертификата о сдаче теста по программам, указанным в пункте 14 настоящих Правил (в случае их наличия).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присуждении государственного образовательного заказа за счет средств местного бюджета между акиматом, магистрантом/докторантом и ВУЗом составляется трехсторонний договор.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поступившие на обучение по государственному образовательному заказу за счет средств местного бюджета, обязаны отработать в регионе по направлению местного исполнительного органа не менее трех лет после окончания ВУЗа.".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2018 года № 335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приема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</w:t>
            </w:r>
          </w:p>
        </w:tc>
      </w:tr>
    </w:tbl>
    <w:bookmarkStart w:name="z6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100-балльной системы оценок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9"/>
        <w:gridCol w:w="2268"/>
        <w:gridCol w:w="1666"/>
        <w:gridCol w:w="2465"/>
        <w:gridCol w:w="2264"/>
        <w:gridCol w:w="1668"/>
      </w:tblGrid>
      <w:tr>
        <w:trPr>
          <w:trHeight w:val="30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теста</w:t>
            </w:r>
          </w:p>
          <w:bookmarkEnd w:id="56"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заданий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заданий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сдачи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 вый балл</w:t>
            </w:r>
          </w:p>
        </w:tc>
      </w:tr>
      <w:tr>
        <w:trPr>
          <w:trHeight w:val="30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определение готовности к обучению</w:t>
            </w:r>
          </w:p>
          <w:bookmarkEnd w:id="57"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выбором одного правильного ответа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или русский (по выбору)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 специальности</w:t>
            </w:r>
          </w:p>
          <w:bookmarkEnd w:id="58"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выбором одного правильного ответа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выбором одного или нескольких правильных ответов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59"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