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654e" w14:textId="72f6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30 апреля 2015 года № 6 "О Национальной комиссии по модернизации"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2018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30 апреля 2015 года № 6 "О Национальной комиссии по модернизации".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 от 30 апреля 2015 года № 6 "О Национальной комиссии по модернизации"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2015 года № 6 "О Национальной комиссии по модернизации" (САПП Республики Казахстан, 2015 г., № 20, ст. 100)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Национальной комиссии по модернизации изложить в новой редакции согласно приложению к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"" 2018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Сагинтаев                   -            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Бакытжан Абдирович            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Нигматулин                   -             Председатель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Нурлан Зайруллаевич                  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                   -       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Ерболат Аскарбекович            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-                   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Тимур Муратович                  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Ракишева -                              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Алия Галимжановна             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Шпекбаев -                               Председатель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Алик Жаткамбаевич                        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противодействию коррупции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