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0c354" w14:textId="390c3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2018 года № 356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изменения, которые вносятся в некоторые решения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2018 года № 356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решения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2015 года № 1058 "О некоторых вопросах лицензирования деятельности по разработке, производству, ремонту, торговле, приобретению боевого ручного стрелкового оружия и патронов к нему" (САПП Республики Казахстан, 2015 г., № 70-71, ст. 530):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Министерство оборонной и аэрокосмической промышленности Республики Казахстан лицензиаром по осуществлению лицензирования деятельности по разработке, производству, ремонту, торговле, приобретению боевого ручного стрелкового оружия и патронов к нему.".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2015 года № 1059 "О некоторых вопросах лицензирования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средств" (САПП Республики Казахстан, 2015 г., № 70-71, ст. 531):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Министерство оборонной и аэрокосмической промышленности Республики Казахстан лицензиаром по осуществлению лицензирования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средств;".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2015 года № 1060 "О некоторых вопросах лицензирования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обслуживание" (САПП Республики Казахстан, 2015 г., № 70-71, ст. 532):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Министерство оборонной и аэрокосмической промышленности Республики Казахстан лицензиаром по осуществлению лицензирования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обслуживание.".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