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a560" w14:textId="820a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переименовании Качирского, Лебяжинского районов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2018 года № 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переименовании Качирского, Лебяжинского районов Павлодарской области".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переименовании Качирского, Лебяжинского районов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районы Павлодарской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Качирский район в Теренкольский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Лебяжинский район в Аккулинский район.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