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111f" w14:textId="ad01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ввоза товаров, за исключением подакцизных, в качестве гуманитарной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2018 года № 374.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399 Кодекса Республики Казахстан от 25 декабря 2017 года "О налогах и других обязательных платежах в бюджет" (Налоговый кодекс)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ввоза товаров, за исключением подакцизных, в качестве гуманитарной помощи.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374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ввоза товаров, за исключением подакцизных, в качестве гуманитарной помощи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ввоза товаров, за исключением подакцизных, в качестве гуманитарной помощи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399 Кодекса Республики Казахстан от 25 декабря 2017 года "О налогах и других обязательных платежах в бюджет" (Налоговый кодекс) и определяют порядок ввоза товаров, за исключением подакцизных, (далее – товар) в качестве гуманитарной помощи.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Гуманитарной помощью является имущество, предоставляемое безвозмездно Республике Казахстан в виде продовольствия, товаров народного потребления, техники, снаряжения, оборудования, медицинских и лекарственных средств, иного имущества, направленных из зарубежных стран и международных организаций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характера, распределяемое Правительством Республики Казахстан через уполномоченные организации.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Получателем товаров в качестве гуманитарной помощи является лицо, указанное в товаросопроводительных документах, которому перевозчик доставляет товары, находящиеся под таможенным контролем.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вопросам, связанным с получением и использованием зарубежной гуманитарной помощи, Комиссия по вопросам международной гуманитарной помощи, созданная в соответствии с действующим законодательством Республики Казахстан, осуществляет выработку соответствующих предложений.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ввоза товаров в качестве гуманитарной помощи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Товар, ввозимый в качестве гуманитарной помощи, должен быть безопасным для потребителя и соответствовать санитарно-эпидемиологическим правилам и гигиеническим нормативам, карантинным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фитосанитарным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, ветеринарным (ветеринарно-санитарным) требованиям, требованиям технических регламентов, применяемым в Республике Казахстан.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ввоза товаров на таможенную территорию Республики Казахстан регулируются нормативными правовыми актами, действующими на территории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Условия ввоза лекарственных средств, изделий медицинского назначения и медицинской техники на территорию Республики Казахстан определяются в соответствии с законодательством Республики Казахстан в области здравоохранения.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Товар, ввозимый в качестве гуманитарной помощи, является собственностью иностранных юридических и физических лиц до момента его фактической передачи получателю.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отношении товаров, ввозимых в качестве гуманитарной помощи, таможенные операции совершаются в первоочередном порядке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2017 года "О таможенном регулировании в Республике Казахстан".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ввозе товаров в качестве гуманитарной помощи представляются: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 отправителя товара, свидетельствующий направление товара в качестве гуманитарной помощи (в том числе составленный на иностранном языке) или подтверждение дипломатических или приравненных к ним представительств или консульских учреждений, или международных организаций или их представительств, иных организаций или их представительств о ввозе товара с указанием цели ввоза товара на безвозмездной основе – в качестве гуманитарной помощи;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международного договора Республики Казахстан (при наличии), в рамках которого осуществляется ввоз товаров в качестве гуманитарной помощи;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товаросопроводительные документы, содержащие информацию о цели ввоза товаров и их получателе, а также и ссылку (при наличии) на вступивший в силу международный договор Республики Казахстан.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374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7 августа 1995 года № 1090 "О порядке ввоза товаров в качестве гуманитарной помощи" (САПП Республики Казахстан, 1995 г., № 27, ст. 324).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60 </w:t>
      </w:r>
      <w:r>
        <w:rPr>
          <w:rFonts w:ascii="Times New Roman"/>
          <w:b w:val="false"/>
          <w:i w:val="false"/>
          <w:color w:val="000000"/>
          <w:sz w:val="28"/>
        </w:rPr>
        <w:t>изменений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постановлением Правительства Республики Казахстан от 20 августа 1996 года № 1031 "О внесении изменений и признании утратившими силу некоторых решений Правительства Республики Казахстан" (САПП Республики Казахстан, 1996 г., № 35, ст. 327).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2001 года № 1494 "О внесении изменений в постановление Кабинета Министров Республики Казахстан от 7 августа 1995 года № 1090" (САПП Республики Казахстан, 2001 г., № 40, ст. 514).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