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78d4" w14:textId="bc07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"Государственный природный резерват "Иле-Балхаш" Комитета лесного хозяйства и животного мира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2018 года № 381.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сельского хозяйства Республики Казахстан" (далее – учреждение) на территории Балхашского района Алматинской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Изъять из категории: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 водного фонда земельные участки республиканского государственного учреждения "Балкаш-Алакольская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общей площадью 25024,0 гектара;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 лесного фонда земельные участки коммунального государственного учреждения "Баканасское государственное учреждение лесного хозяйства Управления природных ресурсов и регулирования природопользования Алматинской области" общей площадью 340076,6 гектара.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учреждению в порядке, установленном земельным законодательством Республики Казахстан, земельные участки общей площадью 415164,2 гектара в постоянное землепользование на территории Балхашского района Алматинской области, в том числе на территории Караойского государственного природного заказника 213603,9 гектара,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Перевести земельные участки, указанные в пункте 2 настоящего постановления, и земли запаса Балхашского района Алматинской области общей площадью 50063,6 гектара в категорию земель особо охраняемых природных территорий, а имеющиеся на этой территории леса отнести к категории государственного лесного фонда "леса государственных природных резерватов".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Акимату Алматинской области в соответствии с действующим законодательством Республики Казахстан установить охранную зону вокруг и на землях собственников земельных участков и землепользователей, находящихся в охранной зоне учреждения, с запрещением и (или) ограничением в пределах этой зоны любой деятельности, отрицательно влияющей на состояние и восстановление экологических систем.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финансирование учреждения осуществляется из республиканского бюджета за счет и в пределах средств, предусматриваемых в республиканском бюджете на содержание особо охраняемых природных территорий.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сельского хозяйства Республики Казахстан принять иные меры, вытекающие из настоящего постановления.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подписания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381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предоставляемых в постоянное землепользование республиканскому государственному учреждению "Государственный природный резерват "Иле-Балхаш" Комитета лесного хозяйства и животного мира Министерства сельского хозяйства Республики Казахстан" на территории Балхашского района Алматинской области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306"/>
        <w:gridCol w:w="1148"/>
        <w:gridCol w:w="1148"/>
        <w:gridCol w:w="284"/>
        <w:gridCol w:w="1149"/>
        <w:gridCol w:w="1149"/>
        <w:gridCol w:w="1306"/>
        <w:gridCol w:w="1149"/>
        <w:gridCol w:w="1149"/>
        <w:gridCol w:w="1308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"/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нелесных 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колочные леса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Земли лесного фонда (Баканасское государственное учреждение лесного хозяйства)</w:t>
            </w:r>
          </w:p>
          <w:bookmarkEnd w:id="15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340076,6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70785.3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89805,8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190347,1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250270,8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Земли запаса (Караойский и Коктальский сельские округа)</w:t>
            </w:r>
          </w:p>
          <w:bookmarkEnd w:id="16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50063,6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50063,6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50063,6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Земли водного фонда (Балкаш-Алакольская</w:t>
            </w:r>
          </w:p>
          <w:bookmarkEnd w:id="17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25024,0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бассейновая инспекция по регулированию использования и охране водных ресурсов)</w:t>
            </w:r>
          </w:p>
          <w:bookmarkEnd w:id="19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0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415164,2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70785,3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89805,8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240410,7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325358,4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территории Караойского государственного природного заказника</w:t>
            </w:r>
          </w:p>
          <w:bookmarkEnd w:id="21"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213603,9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213603,9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381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 Республики Казахстан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республиканских государственных учреждений, находящихся в ведении Министерства сельского хозяйства Республики Казахстан и его ведомств: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 следующего содержания: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сельского хозяйства Республики Казахстан".".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сельского хозяйства Республики Казахстан,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сельского хозяйства Республики Казахстан,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40) следующего содержания: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5976"/>
        <w:gridCol w:w="2826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  <w:bookmarkEnd w:id="39"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"Государственный природный резерват "Иле-Балхаш"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(САПП Республики Казахстан, 2017 г., № 42-43, ст. 290):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утвержденном указанным постановлением: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23-1, следующего содержания: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311"/>
        <w:gridCol w:w="4169"/>
        <w:gridCol w:w="654"/>
        <w:gridCol w:w="2922"/>
      </w:tblGrid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</w:t>
            </w:r>
          </w:p>
          <w:bookmarkEnd w:id="45"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"Иле-Балхаш"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415164,2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Балхашский район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следующей редакции: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277"/>
        <w:gridCol w:w="4566"/>
        <w:gridCol w:w="716"/>
        <w:gridCol w:w="3201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8"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Караойский государственный природный заказник (комплексный) 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295396,1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Балхашский район 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