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5b7b" w14:textId="d7e5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2018 года № 383.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5"/>
        <w:gridCol w:w="4360"/>
        <w:gridCol w:w="637"/>
        <w:gridCol w:w="637"/>
        <w:gridCol w:w="637"/>
        <w:gridCol w:w="637"/>
        <w:gridCol w:w="1837"/>
      </w:tblGrid>
      <w:tr>
        <w:trPr>
          <w:trHeight w:val="30" w:hRule="atLeast"/>
        </w:trPr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дополнении в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  <w:bookmarkEnd w:id="6"/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Республики Казахстан по вопросам жилищно- коммунального хозяйства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