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a7541" w14:textId="f3a75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реализации преимущественного права Республики Казахстан на приобретение углеводородов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июня 2018 года № 388.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121 Кодекса Республики Казахстан от 27 декабря 2017 года "О недрах и недропользовании"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преимущественного права Республики Казахстан на приобретение углеводородов.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2018 года № 388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реализации преимущественного права Республики Казахстан на приобретение углеводородов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реализации преимущественного права Республики Казахстан на приобретение углеводородов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121 Кодекса Республики Казахстан от 27 декабря 2017 года "О недрах и недропользовании" и определяют порядок реализации государством преимущественного права на приобретение углеводородов.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Приобретение углеводородов в порядке преимущественного права государства осуществляется компетентным органом.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Компетентным органом по приобретению углеводородов является Министерство энергетики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Понятия и определения, используемые в настоящих Правилах, применяются в соответствии с законодательством Республики Казахстан.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реализации преимущественного права государства на приобретение углеводородов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результатам мониторинга, осуществляемого компетентным органом в соответствии с законодательством Республики Казахстан, в целях покрытия потребностей внутреннего рынка в углеводородах, а также иных случаях, носящих чрезвычайный характер, Правительством Республики Казахстан может быть принято решение о приобретении углеводородов в порядке преимущественного права.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Проект решения о приобретении углеводородов в порядке преимущественного права государства в установленном законодательством порядке разрабатывается компетентным органом и подлежит обязательному согласованию с уполномоченным органом по исполнению бюджета.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 основании решения о приобретении углеводородов, в порядке преимущественного права государства компетентный орган письменно уведомляет недропользователя о таком намерении не менее чем за пятнадцать рабочих дней до предполагаемой даты приобретения. Письменное уведомление недропользователю должно содержать сведения о лице, которому оно адресовано, основание для направления уведомления, содержание уведомления, вид углеводородов, его количество, примерные сроки приобретения, информацию об отправителе, его подпись.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Предельный объем приобретаемых углеводородов и вид оплаты определяются контрактом на недропользование. По ранее заключенным контрактам, в которых не предусмотрен предельный объем приобретаемых углеводородов, такой объем, а также иные условия приобретения определяются компетентным органом по согласованию с недропользователем.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В течение пяти рабочих дней с момента получения уведомления недропользователь и компетентный орган путем переговоров согласовывают цену, условия поставки приобретаемых углеводородов и их порядок оплаты.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Цена приобретаемых углеводородов не должна превышать цены, применяемые недропользователем при совершении сделок с углеводородами, сложившиеся на дату совершения сделки, за вычетом транспортных расходов и затрат на реализацию углеводородов.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информации о ценах углеводородов, применяемых недропользователем при совершении сделок, применяются цены, не превышающие сложившиеся на мировых рынках цены на дату совершения сделки по приобретению государством углеводородов, за вычетом транспортных расходов и затрат на реализацию углеводородов.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После согласования условий приобретения углеводородов компетентный орган заключает с недропользователем договор о приобретении углеводородов.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Срок оплаты за приобретенные углеводороды не должен превышать тридцати календарных дней со дня поставки углеводородов.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Договор о приобретении углеводородов должен содержать: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Ф.И.О. физического лица или наименование юридического лица – недропользователя;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реквизиты контракта на недропользование;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приобретаемых углеводородов;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место и сроки поставки углеводородов;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порядок и сроки оплаты;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вид транспорта доставки;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получателя углеводородов.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