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0c04" w14:textId="be00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стратегических участков недр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2018 года № 389.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59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участков недр.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2018 года № 389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стратегических участков недр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448"/>
        <w:gridCol w:w="8463"/>
        <w:gridCol w:w="2814"/>
      </w:tblGrid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</w:tc>
        <w:tc>
          <w:tcPr>
            <w:tcW w:w="8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участка недр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Агашское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53019’0’’ в.д. 71035’0’’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Акдала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45031’0’’ в.д.  68040’0’’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Аккан-Бурлук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52038’17’’ в.д. 67051’33’’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Бала-Саускандыкское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44030’0’’ в.д.  67024’0’’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Буденовское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44045’0’’ в.д. 67041’0’’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Бурлукское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53012’58’’ в.д. 6803’58’’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52051’49’’ в.д. 67017’22’’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4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52025’36’’ в.д. 68013’22’’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5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Восточно-Тастыкольское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5302’0’’ в.д. 71010’0’’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6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Глубинное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53021’0’’ в.д. 71028’0’’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7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47045’0’’ в.д. 71035’0’’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8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Грачевское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54018’25’’ в.д. 6800’40’’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9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45051’0’’ в.д. 68059’0’’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0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Жусандалинское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44034’0’’ в.д. 77028’0’’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1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5308’0’’ в.д. 71013’0’’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2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42034’0’’ в.д. 67035’0’’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3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52025’36’’ в.д. 68013’22’’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4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Инкай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45020’0’’ в.д. 67045’0’’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5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43058’0’’ в.д. 66015’0’’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6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Камышевое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52023’28’’ в.д. 66058’14’’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7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Канжуган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44015’0’’ в.д. 68050’0’’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8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Коксорское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53013’0’’ в.д. 71013’0’’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9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Кольжатское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43035’0’’ в.д. 80030’0’’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0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Копалысай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43049’0’’ в.д. 7500’0’’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1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Косачиное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53011’45’’ в.д. 67055’17’’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2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44054’48 в.д. 73049’32’’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3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(Чаян, Лунное)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43015’0’’ в.д. 68045’0’’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4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44027’0’’ в.д. 73050’0’’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5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Маныбай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52030’0’’ в.д. 72000’0’’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6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Меловое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43037’52’’ в.д. 51049’46’’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7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Моинкум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44015’0’’ в.д. 68057’0’’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8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Мынкудук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45035’0’’ в.д. 6800’0’’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9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Нижнее-Илийское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45018’0’’ в.д. 7500’0’’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0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Ойкарагай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43012’0’’ в.д. 80038’0’’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1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Карамурун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4406’0’’ в.д. 66050’0’’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2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Харасан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43051’0’’ в.д. 66049’0’’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3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Семизбай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52055’5’’ в.д. 72052’10’’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4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53023’0’’ в.д. 6206’0’’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5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Сулушокынское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43054’0’’ в.д. 78052’0’’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6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Тайбогор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43016’23’’ в.д. 52012’31’’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7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47030’0’’ в.д. 71037’0’’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48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Тасмурын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43025’0’’ в.д. 51043’0’’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49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Тастыколь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5302’0’’ в.д. 7109’0’’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0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43056’0’’ в.д. 51038’0’’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1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Уванас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45020’0’’ в.д. 6900’0’’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2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Улькен-Акжал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49045’0’’ в.д. 79040’0’’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3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53010’25’’ в.д. 67059’15’’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4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53025’0’’ в.д. 69012’0’’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55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5300’0’’ в.д. 71035’0’’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56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Шатское 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53015’0’’ в.д. 71035’0’’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57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52025’0’’ в.д. 66055’0’’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58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Шолак-Эспе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45014’0’’ в.д. 68019’0’’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59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Шорлы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46056’0’’ в.д. 69059’0’’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60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 Заречное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42026’0’’ в.д. 67032’0’’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61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Южно-Маныбайское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52027’0’’ в.д. 71058’0’’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62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Карамурун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43053’0’’ в.д. 66047’0’’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63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Алибекмола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48030’27’’ в.д. 57041’5’’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64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Кожасай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48012’0’’ в.д. 57012’0’’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65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48018’59’’ в.д. 57022’59’’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66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Кенкияк (надсолевой)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48033’0’’ в.д. 5709’0’’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67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Кенкияк (подсолевой)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48033’0’’ в.д. 57013’0’’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68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Трува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47054’0’’ в.д. 57028’0’’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69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Тенгизское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4602’56’’ в.д. 53024’40’’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70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46012’0’’ в.д. 53033’0’’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71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Кенбай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47042’0’’ в.д. 54010’0’’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72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Нуржанов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45052’0’’ в.д. 53016’58’’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73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Кашаган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46028’47’’ в.д. 52012’41’’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74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Каламкас-море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45043’0’’ в.д. 5104’0’’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75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Карачаганак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51018’59’’ в.д. 53017’58’’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76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45033’52’’ в.д. 50036’44’’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77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44050’16’’ в.д. 53057’39’’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78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Бузачи Северные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45010’0’’ в.д. 51043’0’’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79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Каражанбас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4508’0’’ в.д. 51023’0’’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80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Каламкас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45022’0’’ в.д. 51058’0’’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81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Карамандыбас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43030’7’’ в.д. 52036’13’’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82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4403’57’’ в.д. 5100’55’’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83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Жетыбай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43032’0’’ в.д. 5209’55’’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84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Узень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43026’0’’ в.д. 52055’0’’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85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46029’0’’ в.д. 65037’0’’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86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Акшабулак Центральный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45057’0’’ в.д. 65043’0’’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87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45052’58’’ в.д. 6507’13’’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88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Урихтау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48024’0’’ в.д. 57019’0’’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89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48018’59’’ в.д. 57022’59’’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90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Имашевское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46042’0’’ в.д. 48035’0’’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91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Прорва Западная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45052’23’’ в.д. 5306’13’’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92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46013’40’’ в.д. 52048’34’’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93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44019’0’’ в.д. 7104’0’’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94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Карачаганак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51018’59’’ в.д. 53017’58’’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95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Чинаревское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51038’59’’ в.д. 52020’57’’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96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Рожковское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51015’14’’ в.д. 5107’20’’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97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Каламкас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45022’0’’ в.д. 51058’0’’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98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Шагырлы-Шомышты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45051’0’’ в.д. 5607’0’’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99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Жетыбай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43032’0’’ в.д. 5209’55’’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100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43018’0’’ в.д. 52050’0’’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101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III-P-1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45026’00’’ в.д. 50058’00’’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102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III-P-2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45042’00’’ в.д. 50051’00’’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103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46021’00’’ в.д. 50037’00’’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104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45052’00’’ в.д. 51014’00’’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105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45056’00’’ в.д. 50046’00’’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106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46005’00’’ в.д. 50015’00’’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bookmarkEnd w:id="107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Каламкас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45022’00’’ в.д. 51058’00’’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108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Жемчужина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45033’42’’ в.д. 50045’22’’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bookmarkEnd w:id="109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Кашаган, Кайран, Актота, Каламкас-море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46028’47’’ в.д. 52012’41’’,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46024’32’’ в.д. 52053’00’’,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46013’40’’ в.д. 52048’34’’,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Каламкас-море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45043’00’’ в.д. 51004’00’’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110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46000’00’’ в.д. 51045’00’’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111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45041’00 в.д. 52000’00’’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  <w:bookmarkEnd w:id="112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Мертвый Култук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45020’00’’ в.д. 53020’00’’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  <w:bookmarkEnd w:id="113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Каратурун Морской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45023’38’’ в.д. 52010’53’’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bookmarkEnd w:id="114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Каратурун Восточный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45021’43’’ в.д. 52020’33’’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bookmarkEnd w:id="115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44059’00’’ в.д. 50043’00’’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  <w:bookmarkEnd w:id="116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41059’00’’ в.д. 51054’00’’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bookmarkEnd w:id="117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Шагала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45047’0’’ в.д. 52042’10’’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bookmarkEnd w:id="118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– 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42055’23’’ в.д. 51007’17’’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bookmarkEnd w:id="119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Ракушечное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43000’00’’ в.д. 51057’30’’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  <w:bookmarkEnd w:id="120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44003’57’’ в.д. 51000’55’’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  <w:bookmarkEnd w:id="121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XXXV-9-B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(ч), F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10-A (ч), B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(ч), D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E, F (ч);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XXXVI-9-C (ч), 10-A (ч), B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(ч)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44009’00’’ в.д. 51004’40’’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  <w:bookmarkEnd w:id="122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45025’00’’ в.д. 51045’21’’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  <w:bookmarkEnd w:id="123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XXX-13-F (ч), 14-D (ч), E, F; XXXI-13-C (ч), 14-A (ч), B, C (ч)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и 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45040’00’’ в.д. 53010’00’’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  <w:bookmarkEnd w:id="124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45025’00’’ в.д. 50000’00’’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  <w:bookmarkEnd w:id="125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43003’14’’ в.д. 53008’24’’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  <w:bookmarkEnd w:id="126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XXVIII-14-B (ч), C (ч), D (ч), E, F, 15 D (ч);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XXIX-14-B (ч), C (ч), D (ч), F, 15-A (ч) B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D, E (ч);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ХХХ-14-А (ч), В, С, 15-А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(ч)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и 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45053’05’’ в.д. 53034’33’’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  <w:bookmarkEnd w:id="127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Морское, включая блок Огайское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45059’55’’ в.д. 53009’42’’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  <w:bookmarkEnd w:id="128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Прорва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45052’23’’ в.д. 53006’13’’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  <w:bookmarkEnd w:id="129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46029’32’’ в.д. 53010’54’’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  <w:bookmarkEnd w:id="130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46015’36’’ в.д. 53011’59’’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  <w:bookmarkEnd w:id="131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Терень-Узюк Западный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46032’55’’ в.д. 53014’44’’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  <w:bookmarkEnd w:id="132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XXVII-4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(ч);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XXVIII-4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(ч), 6 (ч)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46034’37’’ в.д. 49039’46’’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  <w:bookmarkEnd w:id="133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XXVI-12-A, В, С, D, Е (ч), F (ч), 13-А (ч), D (ч);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XXVII-12-A (ч), В (ч), 13-А (ч)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47010’35’’ в.д. 52017’03’’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  <w:bookmarkEnd w:id="134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Юго-Западный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47030’25’’ в.д. 52054’02’’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  <w:bookmarkEnd w:id="135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XXXVIII-11-C (ч), 12-F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12-D (ч), F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(ч);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XXXVIII-11-C (ч), 12-А (ч), В, С (ч), D (ч), Е (ч), F, 13-А (ч), В (ч), С (ч), D, E, F,14-А (ч), D (ч), D (ч), Е (ч);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XXXIX-12-В (ч), С (ч), Е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(ч), С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(ч), Е (ч);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XL-13-В (ч), С, D (ч), Е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(ч), 14-А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(ч);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XLI-13-C (ч)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43001’00’’ в.д. 52038’27’’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  <w:bookmarkEnd w:id="136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46020’09’’ в.д. 53011’41’’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  <w:bookmarkEnd w:id="137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Скалистое Море Южное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44005’33’’ в.д. 50051’01’’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  <w:bookmarkEnd w:id="138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Мартыши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(С. Балгимбаев)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47005’08’’ в.д. 50001’04’’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  <w:bookmarkEnd w:id="139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Кокарна Восточная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46013’26’’ в.д. 53017’14’’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  <w:bookmarkEnd w:id="140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Жамбай Южный и Южное Забурунье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46025’39’’ в.д. 49057’40’’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  <w:bookmarkEnd w:id="141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Шаттык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46016’00’’ в.д. 51014’00’’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  <w:bookmarkEnd w:id="142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Тюб-Караган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44043’00’’ в.д. 50026’00’’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  <w:bookmarkEnd w:id="143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Углеводородные полезные ископаемые (углеводороды)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XXVI-5-E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(ч), F (ч), XXVI-6-B (ч), C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(ч), E, F, XXVI-7-A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(ч), D, E (ч); XXVII-5-B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(ч), F (ч), XXVII-6, XXVII-7-A,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(ч), D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XXVIII-6-C (ч), XXVIII-7-A (ч), B (ч)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46050/ в.д. 49020/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2018 года № 389</w:t>
            </w:r>
          </w:p>
        </w:tc>
      </w:tr>
    </w:tbl>
    <w:bookmarkStart w:name="z15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2011 года № 1137 "Об утверждении перечня участков недр, месторождений, имеющих стратегическое значение, а также критериев их отнесения к таковым" (САПП Республики Казахстан, 2011 г., № 56, ст. 793).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2012 года № 1640 "О внесении изменения и дополнения в постановление Правительства Республики Казахстан от 4 октября 2011 года № 1137 "Об утверждении перечня участков недр, месторождений, имеющих стратегическое значение" (САПП Республики Казахстан, 2013 г., № 4, ст. 83).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2015 года № 607 "О внесении изменений и дополнения в постановление Правительства Республики Казахстан от 4 октября 2011 года № 1137 "Об утверждении перечня участков недр, месторождений, имеющих стратегическое значение" (САПП Республики Казахстан, 2015 г., № 43, ст. 317).</w:t>
      </w:r>
    </w:p>
    <w:bookmarkEnd w:id="1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