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04c5" w14:textId="1de0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2018 года № 399.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399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"Вопросы Министерства юстиции Республики Казахстан" (САПП Республики Казахстан, 2004 г., № 41, ст.532):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юстиции Республики Казахстан, утвержденном указанным постановлением: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96) пункта 16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"96) обеспечение деятельности территориальных органов юстиции и оказание им методического руководства по вопросам государственной регистрации юридических лиц и учетной регистрации филиалов и представительств, прав на недвижимое имущество;";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119), 120), 121) и 122) пункта 16 исключить.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 штатной численности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9: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2"/>
        <w:gridCol w:w="6578"/>
        <w:gridCol w:w="3860"/>
      </w:tblGrid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4"/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2"/>
        <w:gridCol w:w="6578"/>
        <w:gridCol w:w="3860"/>
      </w:tblGrid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7"/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11: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9"/>
        <w:gridCol w:w="6578"/>
        <w:gridCol w:w="3193"/>
      </w:tblGrid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21"/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9"/>
        <w:gridCol w:w="6578"/>
        <w:gridCol w:w="3193"/>
      </w:tblGrid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24"/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(САПП Республики Казахстан, 2008 г., № 22, ст. 205):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> о Министерстве финансов Республики Казахстан, утвержденном указанным постановлением: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7) и 8)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регулирование деятельности в сфере бухгалтерского учета и финансовой отчетности организаций и государственных учреждений, в областях аудиторской деятельности и осуществление контроля за деятельностью аудиторских и профессиональных организаций, оценочной деятельности и осуществление контроля в области оценочной деятельности;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формирования и реализации государственной политики в области бухгалтерского учета и финансовой отчетности организаций и государственных учреждений, аудиторской деятельности, оценочной деятельности;";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функциях центрального аппарата: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формирование и реализация государственной политики в области бюджетного планирования, исполнения бюджета, бухгалтерского и бюджетного учета, финансовой и бюджетной отчетности, внутреннего государственного аудита и финансового контроля, аудиторской деятельности, оценочной деятельности, управления правительственным и гарантированным государством долгом и долгом перед государством, государственных закупок, государственное регулирование в области реабилитации и банкротства (за исключением банков, страховых (перестраховочных) организаций и накопительных пенсионных фондов), участие в формировании и реализации политики по предупреждению, выявлению, пресечению, раскрытию и расследованию экономических и финансовых преступлений и правонарушений, а также участие в формировании и реализация политики по накоплению в Национальный фонд Республики Казахстан финансовых активов, а также иного имущества, за исключением нематериальных активов;";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14-2), 14-3) и 14-4) следующего содержания: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"14-2) разработка и утверждение стандартов оценки и иных нормативных правовых актов в области оценочной деятельности;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разработка и утверждение требований к форме и содержанию отчета об оценке;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14-4) разработка и утверждение порядка проведения экспертизы отчета об оценке, требований к экспертному заключению и порядку его утверждения;";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71) изложить в следующей редакции: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"71) взаимодействие по вопросам бухгалтерского учета и финансовой отчетности, аудиторской и оценочной деятельности с иными государственными органами и профессиональными организациями;";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74-1), 74-2), 74-3), 74-4) и 74-5) следующего содержания: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"74-1) утверждение правил проведения квалификационного экзамена для подтверждения квалификаций кандидатов в оценщики, эксперты;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74-2) проведение анализа регуляторного воздействия в области оценочной деятельности;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74-3) утверждение типовой программы обучения, профессиональной переподготовки в области оценочной деятельности и объема часов;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74-4) согласование правил и стандартов палат оценщиков;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74-5) утверждение типового кодекса деловой и профессиональной этики оценщиков и требований к рассмотрению палатой оценщиков обращений касательно нарушения ее членами требований Закона Республики Казахстан "Об оценочной деятельности в Республике Казахстан", стандартов и правил палаты оценщиков;";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ведомств: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119) изложить в следующей редакции: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"119) осуществление государственного контроля в пределах компетенции в областях аудиторской деятельности и деятельности аккредитованных профессиональных аудиторских организаций и аудиторских организаций, оценочной деятельности, за соблюдением палатами оценщиков требований, предусмотренных Законом Республики Казахстан "Об оценочной деятельности в Республике Казахстан", устава палаты оценщиков и принятых ею правил и стандартов;";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125-1), 125-2), 125-3) и 125-4) следующего содержания: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"125-1) запрашивание информации о деятельности палат оценщиков;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125-2) делегирование представителей в состав квалификационной комиссии;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125-3) подача иска в суд о принудительной ликвидации палаты оценщиков по основаниям, предусмотренным Законом Республики Казахстан "Об оценочной деятельности в Республике Казахстан";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125-4) ведение реестра саморегулируемых организаций оценщиков;".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2015 года № 790 "О некоторых вопросах лицензирования судебно-экспертной, адвокатской и нотариальной деятельности, деятельности по оценке имущества (за исключением объектов интеллектуальной собственности, стоимости нематериальных активов) и объектов интеллектуальной собственности, стоимости нематериальных активов" (САПП Республики Казахстан, 2015 г., № 51-52, ст. 408):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некоторых вопросах лицензирования судебно-экспертной, адвокатской и нотариальной деятельности";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пятый и шестой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четвертый и пятый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