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161d" w14:textId="f181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16 мая 2011 года № 519 "О национальных научных советах" и от 12 июля 2011 года № 785 "Об утверждении состава национальных научных советов"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2018 года № 407. Утратило силу постановлением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2011 года № 519 "О национальных научных советах" (САПП Республики Казахстан, 2011 г., № 38, ст. 468):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национальных научных советов,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Национальный научный совет по направлению науки "Национальная безопасность и оборона".";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