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9b073" w14:textId="759b0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26 августа 2013 года № 852 "Об утверждении Правил оформления, выдачи, замены, сдачи, изъятия и уничтожения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 и удостоверения беженца"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2018 года № 451. Утратио силу постановлением Правительства Республики Казахстан от 1 сентября 2023 года № 758.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августа 2013 года № 852 "Об утверждении Правил оформления, выдачи, замены, сдачи, изъятия и уничтожения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 и удостоверения беженца" (САПП Республики Казахстан, 2013 г., № 50, ст. 696)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оформления, выдачи, замены, сдачи, изъятия и уничтожения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 и удостоверения беженца,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По желанию физического лица вид на жительство иностранца в Республике Казахстан, удостоверение лица без гражданства выдаются в ускоренном порядке до семи рабочих дней со дня оформления.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гражданина Республики Казахстан, удостоверение личности гражданина Республики Казахстан выдаются в ускоренном порядке со дня оформления в городах Астане, Алматы, Актобе, Шымкенте – до одного рабочего дня, в областных центрах – до трех рабочих дней, в районах и городах областей – до семи рабочих дней.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желанию граждан Республики Казахстан документы, удостоверяющие личность, также выдаются в ускоренном порядке до трех рабочих дней (в городах Астане, Алматы, Актобе, Шымкенте) и до пяти рабочих дней (в областных центрах) со дня оформления.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за ускоренную выдачу документа, удостоверяющего личность, производится через банковские учреждения и иные организации, осуществляющие кассовые операции.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оформлении документа, удостоверяющего личность, посредством информационной системы "Регистрационный пункт "Документирование и регистрация населения" (далее – РП ДРН) информация об оплате за ускоренное изготовление документов, удостоверяющих личность, из банковских учреждений в Республиканское государственное предприятие на праве хозяйственного ведения уполномоченного государственного органа поступает в автоматизированном режиме. При оформлении на бланке формуляра документ об оплате за ускоренную выдачу документа, удостоверяющего личность, представляется физическим лицом в уполномоченный государственный орган.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изготовления документа, удостоверяющего личность (кроме удостоверения беженца), сотрудником уполномоченного органа заполняется формуляр. Форма и порядок оформления, заполнения, учета, хранения, передачи, расходования, уничтожения формуляра определяются Министерством внутренних дел Республики Казахстан.".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