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c7c1a" w14:textId="f6c7c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16 апреля 2018 года № 199 "Об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2018 – 2019, 2019 – 2020, 2020 – 2021 учебные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2018 года № 453.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апреля 2018 года № 199 "Об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2018 – 2019, 2019 – 2020, 2020 – 2021 учебные года" (САПП Республики Казахстан, 2018 г., № 19, ст. 105)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образовательном заказе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послевузовским образованием в организациях образования, финансируемых из республиканского бюджета, на 2018 - 2019 учебный год,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в магистратуру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1"/>
        <w:gridCol w:w="1419"/>
        <w:gridCol w:w="930"/>
        <w:gridCol w:w="2032"/>
        <w:gridCol w:w="2032"/>
        <w:gridCol w:w="2033"/>
        <w:gridCol w:w="2033"/>
      </w:tblGrid>
      <w:tr>
        <w:trPr>
          <w:trHeight w:val="30" w:hRule="atLeast"/>
        </w:trPr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и педагогическая магистратура</w:t>
            </w:r>
          </w:p>
        </w:tc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Профильная магистратура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и педагогическая магистратура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Профильная магистратура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2018 года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2019 года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 2018 года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 2019 года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ВУЗы, Казахстанско-Британский технический университет, Международный университет информационных технологий</w:t>
            </w:r>
          </w:p>
          <w:bookmarkEnd w:id="6"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215,4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430,9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430,9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ВУЗы</w:t>
            </w:r>
          </w:p>
          <w:bookmarkEnd w:id="7"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филиал Московского государственного университета им. М.В. Ломоносова</w:t>
            </w:r>
          </w:p>
          <w:bookmarkEnd w:id="8"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581,4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Университет", в том числе для обучения иностранных граждан</w:t>
            </w:r>
          </w:p>
          <w:bookmarkEnd w:id="9"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2588,1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5176,3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0"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в магистратуру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5"/>
        <w:gridCol w:w="1772"/>
        <w:gridCol w:w="1162"/>
        <w:gridCol w:w="1926"/>
        <w:gridCol w:w="1926"/>
        <w:gridCol w:w="1619"/>
        <w:gridCol w:w="1620"/>
      </w:tblGrid>
      <w:tr>
        <w:trPr>
          <w:trHeight w:val="30" w:hRule="atLeast"/>
        </w:trPr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и педагогическая магистратура</w:t>
            </w:r>
          </w:p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Профильная магистратура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Научная и педагогическая магистратура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Профильная магистратура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15"/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6"/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17"/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8"/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ВУЗы, Казахстанско-Британский технический университет, Международный университет информационных технологий</w:t>
            </w:r>
          </w:p>
          <w:bookmarkEnd w:id="19"/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215,4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430,9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215,4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430,9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ВУЗы</w:t>
            </w:r>
          </w:p>
          <w:bookmarkEnd w:id="20"/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 филиал Московского государственного университета им. М.В. Ломоносова</w:t>
            </w:r>
          </w:p>
          <w:bookmarkEnd w:id="21"/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581,4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Университет", в том числе для обучения иностранных граждан</w:t>
            </w:r>
          </w:p>
          <w:bookmarkEnd w:id="22"/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2588,1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5176,3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23"/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в магистратуру в организациях образования Министерства культуры и спорта Республики Казахстан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1"/>
        <w:gridCol w:w="4967"/>
        <w:gridCol w:w="5632"/>
      </w:tblGrid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7"/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 искусств</w:t>
            </w:r>
          </w:p>
          <w:bookmarkEnd w:id="28"/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29"/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в магистратуру в организациях образования Министерства культуры и спорта Республики Казахстан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1"/>
        <w:gridCol w:w="4967"/>
        <w:gridCol w:w="5632"/>
      </w:tblGrid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3"/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магистранта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 искусств</w:t>
            </w:r>
          </w:p>
          <w:bookmarkEnd w:id="34"/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35"/>
        </w:tc>
        <w:tc>
          <w:tcPr>
            <w:tcW w:w="4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в докторантуру PhD в организациях образования, администратором бюджетных программ которых является Министерство образования и науки Республики Казахстан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7"/>
        <w:gridCol w:w="2832"/>
        <w:gridCol w:w="3720"/>
        <w:gridCol w:w="3721"/>
      </w:tblGrid>
      <w:tr>
        <w:trPr>
          <w:trHeight w:val="30" w:hRule="atLeast"/>
        </w:trPr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9"/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40"/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41"/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</w:t>
            </w:r>
          </w:p>
          <w:bookmarkEnd w:id="42"/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435,7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871,3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АОО "Назарбаев Университет" </w:t>
            </w:r>
          </w:p>
          <w:bookmarkEnd w:id="43"/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2847,7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5695,5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44"/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в докторантуру PhD в организациях образования, администратором бюджетных программ которых является Министерство образования и науки Республики Казахстан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7"/>
        <w:gridCol w:w="2832"/>
        <w:gridCol w:w="3720"/>
        <w:gridCol w:w="3721"/>
      </w:tblGrid>
      <w:tr>
        <w:trPr>
          <w:trHeight w:val="30" w:hRule="atLeast"/>
        </w:trPr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8"/>
        </w:tc>
        <w:tc>
          <w:tcPr>
            <w:tcW w:w="2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1 обучающегося в год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года</w:t>
            </w:r>
          </w:p>
          <w:bookmarkEnd w:id="49"/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50"/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</w:t>
            </w:r>
          </w:p>
          <w:bookmarkEnd w:id="51"/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435,7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871,3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АОО "Назарбаев Университет" </w:t>
            </w:r>
          </w:p>
          <w:bookmarkEnd w:id="52"/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2847,7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5695,5</w:t>
            </w:r>
          </w:p>
        </w:tc>
      </w:tr>
      <w:tr>
        <w:trPr>
          <w:trHeight w:val="30" w:hRule="atLeast"/>
        </w:trPr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53"/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в докторантуру PhD в организациях образования, администратором бюджетных программ которых является Министерство культуры и спорта Республики Казахстан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4"/>
        <w:gridCol w:w="4092"/>
        <w:gridCol w:w="6304"/>
      </w:tblGrid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57"/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обучающегося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 искусств</w:t>
            </w:r>
          </w:p>
          <w:bookmarkEnd w:id="58"/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59"/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в докторантуру PhD в организациях образования, администратором бюджетных программ которых является Министерство культуры и спорта Республики Казахстан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4"/>
        <w:gridCol w:w="4092"/>
        <w:gridCol w:w="6304"/>
      </w:tblGrid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63"/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обучающегося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 искусств</w:t>
            </w:r>
          </w:p>
          <w:bookmarkEnd w:id="64"/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65"/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образовательном заказе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техническим и профессиональным образованием в организациях образования, финансируемых из республиканского бюджета, на 2018 – 2019 учебный год, утвержденном указанным постановлением: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"Государственный образовательный заказ на подготовку специалистов с техническим и профессиональным образованием в организациях образования Министерства культуры и спорта Республики Казахстан на 2018 – 2019 учебный год (по специальностям искусства и культуры)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9"/>
        <w:gridCol w:w="3528"/>
        <w:gridCol w:w="6633"/>
      </w:tblGrid>
      <w:tr>
        <w:trPr>
          <w:trHeight w:val="30" w:hRule="atLeast"/>
        </w:trPr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специальностей</w:t>
            </w:r>
          </w:p>
          <w:bookmarkEnd w:id="70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6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специалиста за учебный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национальная академия искусств имени Т. Жургенова</w:t>
            </w:r>
          </w:p>
          <w:bookmarkEnd w:id="71"/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культуры и искусства</w:t>
            </w:r>
          </w:p>
          <w:bookmarkEnd w:id="72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национальный университет искусств</w:t>
            </w:r>
          </w:p>
          <w:bookmarkEnd w:id="73"/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культуры и искусства</w:t>
            </w:r>
          </w:p>
          <w:bookmarkEnd w:id="74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75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национальная академия хореографии</w:t>
            </w:r>
          </w:p>
          <w:bookmarkEnd w:id="76"/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культуры и искусства</w:t>
            </w:r>
          </w:p>
          <w:bookmarkEnd w:id="77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эстрадно-цирковой колледж им. Ж. Елебекова</w:t>
            </w:r>
          </w:p>
          <w:bookmarkEnd w:id="78"/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искусства и культуры</w:t>
            </w:r>
          </w:p>
          <w:bookmarkEnd w:id="79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Алматинское хореографическое училище им. А. Селезнева</w:t>
            </w:r>
          </w:p>
          <w:bookmarkEnd w:id="80"/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искусства и культуры</w:t>
            </w:r>
          </w:p>
          <w:bookmarkEnd w:id="81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колледж декоративно-прикладного искусства им. О. Тансыкбаева</w:t>
            </w:r>
          </w:p>
          <w:bookmarkEnd w:id="82"/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искусства и культуры</w:t>
            </w:r>
          </w:p>
          <w:bookmarkEnd w:id="83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музыкальный колледж им. П.Чайковского</w:t>
            </w:r>
          </w:p>
          <w:bookmarkEnd w:id="84"/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искусства и культуры</w:t>
            </w:r>
          </w:p>
          <w:bookmarkEnd w:id="85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1124,3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86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"Государственный образовательный заказ на подготовку специалистов с техническим и профессиональным образованием в организациях образования Министерства культуры и спорта Республики Казахстан на 2018 – 2019 учебный год (по специальностям искусства и культуры)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9"/>
        <w:gridCol w:w="3528"/>
        <w:gridCol w:w="6633"/>
      </w:tblGrid>
      <w:tr>
        <w:trPr>
          <w:trHeight w:val="30" w:hRule="atLeast"/>
        </w:trPr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специальностей</w:t>
            </w:r>
          </w:p>
          <w:bookmarkEnd w:id="90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6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специалиста за учебный год (в 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национальная академия искусств имени Т. Жургенова</w:t>
            </w:r>
          </w:p>
          <w:bookmarkEnd w:id="91"/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культуры и искусства</w:t>
            </w:r>
          </w:p>
          <w:bookmarkEnd w:id="92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национальный университет искусств</w:t>
            </w:r>
          </w:p>
          <w:bookmarkEnd w:id="93"/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культуры и искусства</w:t>
            </w:r>
          </w:p>
          <w:bookmarkEnd w:id="94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95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национальная академия хореографии</w:t>
            </w:r>
          </w:p>
          <w:bookmarkEnd w:id="96"/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культуры и искусства</w:t>
            </w:r>
          </w:p>
          <w:bookmarkEnd w:id="97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эстрадно-цирковой колледж им. Ж. Елебекова</w:t>
            </w:r>
          </w:p>
          <w:bookmarkEnd w:id="98"/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искусства и культуры</w:t>
            </w:r>
          </w:p>
          <w:bookmarkEnd w:id="99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Алматинское хореографическое училище им. А. Селезнева</w:t>
            </w:r>
          </w:p>
          <w:bookmarkEnd w:id="100"/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искусства и культуры</w:t>
            </w:r>
          </w:p>
          <w:bookmarkEnd w:id="101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колледж декоративно-прикладного искусства им. О. Тансыкбаева</w:t>
            </w:r>
          </w:p>
          <w:bookmarkEnd w:id="102"/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искусства и культуры</w:t>
            </w:r>
          </w:p>
          <w:bookmarkEnd w:id="103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музыкальный колледж им. П.Чайковского</w:t>
            </w:r>
          </w:p>
          <w:bookmarkEnd w:id="104"/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искусства и культуры</w:t>
            </w:r>
          </w:p>
          <w:bookmarkEnd w:id="105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1124,3</w:t>
            </w:r>
          </w:p>
        </w:tc>
      </w:tr>
      <w:tr>
        <w:trPr>
          <w:trHeight w:val="30" w:hRule="atLeast"/>
        </w:trPr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06"/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