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5433" w14:textId="9c35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2018 года № 455.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2018 года № 455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p>
      <w:pPr>
        <w:spacing w:after="0"/>
        <w:ind w:left="0"/>
        <w:jc w:val="both"/>
      </w:pPr>
      <w:bookmarkStart w:name="z10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7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569 "Об утверждении Правил разработки, согласования проектов подзаконных нормативных правовых актов" (САПП Республики Казахстан, 2016 г., № 50, ст. 316.):</w:t>
      </w:r>
    </w:p>
    <w:bookmarkEnd w:id="5"/>
    <w:bookmarkStart w:name="z17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проектов подзаконных нормативных правовых актов, утвержденных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Вносимые на согласование в государственные органы проекты постановлений, подготовленные на государственном и русском языках, должны содержать:</w:t>
      </w:r>
    </w:p>
    <w:bookmarkEnd w:id="7"/>
    <w:bookmarkStart w:name="z1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постановления Правительства;</w:t>
      </w:r>
    </w:p>
    <w:bookmarkEnd w:id="8"/>
    <w:bookmarkStart w:name="z1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пояснительную записку объемом не более 3 (трех) страниц, а по сложным вопросам – 5 (пяти) страниц, оформленную на имя Премьер-Министра и подписанную первым руководителем государственного органа или акимом области, г.г. Астана, Алматы, Шымкент, где подробно излагаются предмет вопроса, социально-экономические и при необходимости политико-правовые, экологические, демографические и иные обоснования, прогноз ожидаемых последствий принятия проекта. Кроме того, пояснительная записка должна содержать следующие основные сведения:</w:t>
      </w:r>
    </w:p>
    <w:bookmarkEnd w:id="9"/>
    <w:bookmarkStart w:name="z18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органа-разработчика;</w:t>
      </w:r>
    </w:p>
    <w:bookmarkEnd w:id="10"/>
    <w:bookmarkStart w:name="z1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принятия проекта со ссылкой на соответствующие нормативные правовые акты, нормы международных договоров, ратифицированных Республикой Казахстан, решения международных организаций, участницей которых является Республика Казахстан, протокольные и иные поручения руководства Правительства и Канцелярии и/или другие обоснования необходимости его принятия (решения международных организаций, участницей которых является Республика Казахстан, протокольные и иные поручения руководства Правительства и Канцелярии прикладываются к пояснительной записке);</w:t>
      </w:r>
    </w:p>
    <w:bookmarkEnd w:id="11"/>
    <w:bookmarkStart w:name="z1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финансовых затрат по проекту и его финансовая обеспеченность, в том числе источник финансирования, а также в случае необходимости – решение Республиканской бюджетной комиссии (соответствующие расчеты, ссылка на источник финансирования, копия решения Республиканской бюджетной комиссии в обязательном порядке прикладываются к пояснительной записке);</w:t>
      </w:r>
    </w:p>
    <w:bookmarkEnd w:id="12"/>
    <w:bookmarkStart w:name="z1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предполагаемые последствия в случае принятия проекта;</w:t>
      </w:r>
    </w:p>
    <w:bookmarkEnd w:id="13"/>
    <w:bookmarkStart w:name="z1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цели и сроки ожидаемых результатов;</w:t>
      </w:r>
    </w:p>
    <w:bookmarkEnd w:id="14"/>
    <w:bookmarkStart w:name="z1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актах Президента и/или Правительства, принятых ранее по вопросам, рассматриваемым в проекте, и результатах их реализации;</w:t>
      </w:r>
    </w:p>
    <w:bookmarkEnd w:id="15"/>
    <w:bookmarkStart w:name="z1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приведения законодательства в соответствие с вносимым проектом в случае его принятия (указать, требуется ли принятие других нормативных правовых актов или внесение изменений и/или дополнений в действующие акты) либо отсутствие такой необходимости;</w:t>
      </w:r>
    </w:p>
    <w:bookmarkEnd w:id="16"/>
    <w:bookmarkStart w:name="z1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необходимости последующей ратификации представленного проекта международного договора;</w:t>
      </w:r>
    </w:p>
    <w:bookmarkEnd w:id="17"/>
    <w:bookmarkStart w:name="z1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передачи проектов и материалов к ним на мобильные устройства членов Правительства через информационную систему "Мобильный офис Правительства Республики Казахстан", за исключением проектов, содержащих государственные секреты и (или) служебную информацию, в соответствии с перечнем служебной информации, разрешенной к передаче в информационной системе "Мобильный офис Правительства Республики Казахстан", утвержденным совместным приказом Руководителя Канцелярии и Министерства связи и информации от 20 мая 2011 года  № 25-1-32 дсп/22П-дсп;</w:t>
      </w:r>
    </w:p>
    <w:bookmarkEnd w:id="18"/>
    <w:bookmarkStart w:name="z1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размещении проекта постановления на интернет-ресурсе государственного органа, а также интернет-портале открытых нормативных правовых актов (дата, количество байт);</w:t>
      </w:r>
    </w:p>
    <w:bookmarkEnd w:id="19"/>
    <w:bookmarkStart w:name="z1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размещении проекта, касающегося торговли товарами, услугами или прав интеллектуальной собственности, на интернет-ресурсах уполномоченных государственных органов, а также пресс-релиза к проекту постановления, имеющего социальное значение;</w:t>
      </w:r>
    </w:p>
    <w:bookmarkEnd w:id="20"/>
    <w:bookmarkStart w:name="z1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постановления международным договорам, ратифицированным Республикой Казахстан, и решениям международных организаций, участницей которых является Республика Казахстан.</w:t>
      </w:r>
    </w:p>
    <w:bookmarkEnd w:id="21"/>
    <w:bookmarkStart w:name="z1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к проекту постановления, затрагивающему интересы субъектов частного предпринимательства, в обязательном порядке должна содержать результаты расчетов, подтверждающих снижение и (или) увеличение затрат субъектов частного предпринимательства в связи с введением в действие акта Правительства.</w:t>
      </w:r>
    </w:p>
    <w:bookmarkEnd w:id="22"/>
    <w:bookmarkStart w:name="z19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экспертным заключением Национальной палаты предпринимателей Республики Казахстан и аккредитованных объединений субъектов частного предпринимательства разработчик проекта должен привести в пояснительной записке к проекту аргументированное обоснование причин несогласия с экспертным заключением.</w:t>
      </w:r>
    </w:p>
    <w:bookmarkEnd w:id="23"/>
    <w:bookmarkStart w:name="z1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замечаний, указанных в экспертных заключениях, разработчик проекта должен указать в пояснительной записке к проекту постановления об устранении данных замечаний;</w:t>
      </w:r>
    </w:p>
    <w:bookmarkEnd w:id="24"/>
    <w:bookmarkStart w:name="z1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сравнительную таблицу прежней и новой редакций постановления (постановлений) с соответствующим обоснованием вносимых изменений и дополнений,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по проекту постановления, предусматривающему внесение изменений и/или дополнений в действующие акты Правительства;</w:t>
      </w:r>
    </w:p>
    <w:bookmarkEnd w:id="25"/>
    <w:bookmarkStart w:name="z2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каждого абзаца проекта должно приводиться обоснование, в том числе при наличии нормативного правового акта с обязательной ссылкой на норму соответствующего законодательного или подзаконного акта, а также ее цитированием;</w:t>
      </w:r>
    </w:p>
    <w:bookmarkEnd w:id="26"/>
    <w:bookmarkStart w:name="z20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новой редакции производных нормативных правовых актов, утвержденных постановлениями Правительства, необходимо также прикладывать сравнительную таблицу прежней и новой редакций производных нормативных правовых актов с соответствующим обоснованием (в том числе при наличии нормативного правового акта с обязательной ссылкой на норму соответствующего законодательного или подзаконного акта, а также ее цитированием) каждого абзаца новой редакции постановления, подписанную курирующим заместителем руководителя государственного органа-разработчика;</w:t>
      </w:r>
    </w:p>
    <w:bookmarkEnd w:id="27"/>
    <w:bookmarkStart w:name="z2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справку, содержащую обоснование необходимости принятия проекта в случае, если проектом предусматривается поставить на утрату постановление (постановления);</w:t>
      </w:r>
    </w:p>
    <w:bookmarkEnd w:id="28"/>
    <w:bookmarkStart w:name="z2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экспертные заключения Национальной палаты предпринимателей Республики Казахстан и аккредитованных объединений субъектов частного предпринимательства в случае, если проект постановления затрагивает интересы субъектов частного предпринимательства.</w:t>
      </w:r>
    </w:p>
    <w:bookmarkEnd w:id="29"/>
    <w:bookmarkStart w:name="z2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экспертным заключением государственный орган-разработчик проекта постановления должен привести аргументированное обоснование причин несогласия с экспертным заключением. Заключения Национальной палаты предпринимателей Республики Казахстан и аккредитованных объединений субъектов частного предпринимательства не прикладываются в случае непредставления их в установленный срок;</w:t>
      </w:r>
    </w:p>
    <w:bookmarkEnd w:id="30"/>
    <w:bookmarkStart w:name="z2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рекомендации общественного совета в случае, если проект постановления затрагивает права, свободы и обязанности граждан, за исключением случаев, когда создание общественного совета в государственном органе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общественных советах". </w:t>
      </w:r>
    </w:p>
    <w:bookmarkEnd w:id="31"/>
    <w:bookmarkStart w:name="z2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рекомендациями государственный орган-разработчик проекта должен привести аргументированное обоснование причин несогласия. Рекомендации общественного совета не прикладываются в случае непредставления их в установленный срок;</w:t>
      </w:r>
    </w:p>
    <w:bookmarkEnd w:id="32"/>
    <w:bookmarkStart w:name="z2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экспертное заключение по результатам проведенной научной экспертизы по проекту международного договора либо международному договору, участницей которого намеревается стать Республика Казахстан, в случае, когда в соответствии с законодательством Республики Казахстан проведение научной экспертизы обязательно;</w:t>
      </w:r>
    </w:p>
    <w:bookmarkEnd w:id="33"/>
    <w:bookmarkStart w:name="z20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заключения иных государственных органов (протокол разногласий, а также протокол совещания, проведенного в целях поиска взаимоприемлемого решения по замечаниям согласующего государственного органа)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разделу 4.2.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Регламента;</w:t>
      </w:r>
    </w:p>
    <w:bookmarkEnd w:id="34"/>
    <w:bookmarkStart w:name="z2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копии поручений (протоколов и т.д.), во исполнение которых разработан проект постановления;</w:t>
      </w:r>
    </w:p>
    <w:bookmarkEnd w:id="35"/>
    <w:bookmarkStart w:name="z2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лист согласования (по форме согласно приложению в формате pdf), в случаях, когда проектом постановления на рассмотрение Мажилиса Парламента и Президента вносятся законопроекты и проекты указов. При этом лист согласования к законопроекту или проекту Указа на бумажном носителе визируется первыми руководителями государственных органов или акимами областей, г.г. Астана, Алматы, Шымкент;</w:t>
      </w:r>
    </w:p>
    <w:bookmarkEnd w:id="36"/>
    <w:bookmarkStart w:name="z2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протокольное решение Межведомственной комиссии по вопросам регулирования предпринимательской деятельности при Правительстве Республики Казахстан и заключение уполномоченного органа по предпринимательству о соблюдении регулирующими государственными органами установленных процедур, а также результаты анализа регуляторного воздействия, в случае, если по проекту постановления проводился анализ регуляторного воздействия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2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постановления и приложения к нему, содержащие проекты законов, актов Президента Республики Казахстан, с пометкой "Для служебного пользования" полистно парафируются первым руководителем государственного органа-разработчика или акимом области, г.г. Астана, Алматы, Шымкент.";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При получении проекта постановления (распоряжения) на согласование государственные органы не должны требовать его предварительного согласования другими государственными органами и отказывать в согласовании проекта по формальным и иным необоснованным причинам.";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По итогам рассмотрения проекта постановления (распоряжения) согласующий государственный орган должен представить один из следующих вариантов ответа:</w:t>
      </w:r>
    </w:p>
    <w:bookmarkEnd w:id="40"/>
    <w:bookmarkStart w:name="z2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может быть согласован без замечаний. Первым руководителем государственного органа (лицом, исполняющим его обязанности) или акимом области, г.г. Астана, Алматы, Шымкент согласовывается проект в форме электронного документа в ИП ГО с использованием ЭЦП;</w:t>
      </w:r>
    </w:p>
    <w:bookmarkEnd w:id="41"/>
    <w:bookmarkStart w:name="z2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может быть отправлен на доработку для устранения имеющихся замечаний. При этом в ИП ГО согласующим органом размещаются замечания, которые в обязательном порядке должны содержать предложения по их устранению, и подписываются первым руководителем согласующего государственного органа с использованием ЭЦП. В этом случае при согласии разработчика с замечаниями доработка проектов осуществляется в ИП ГО, после чего разработчик размещает в ИП ГО доработанную (следующую) версию проекта, подписанную с удостоверением ЭЦП первого руководителя государственного органа, и повторно направляет на согласование в государственные органы;</w:t>
      </w:r>
    </w:p>
    <w:bookmarkEnd w:id="42"/>
    <w:bookmarkStart w:name="z2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согласовании проекта отказано. При этом в ИП ГО согласующим государственным органом производится отметка об отказе в согласовании с мотивировкой отказа в согласовании и удостоверяется ЭЦП первого руководителя согласующего государственного органа.</w:t>
      </w:r>
    </w:p>
    <w:bookmarkEnd w:id="43"/>
    <w:bookmarkStart w:name="z2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Согласующим государственным органам запрещается согласовывать проекты постановлений (распоряжений) "с замечаниями".";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При наличии разногласий государственный орган-разработчик должен обеспечить обсуждение его с согласующими органами с целью поиска взаимоприемлемого решения. При недостижении взаимоприемлемого решения государственный орган-разработчик совместно с согласующими органами составляет протокол разногласий, который размещается в ИП ГО к проекту. Протокол разногласий в форме электронного документа удостоверяется в ИП ГО ЭЦП руководителей государственных органов.".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