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52a" w14:textId="ff29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и дополнений в Указ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2018 года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"О внесении изменения и дополнений в Указ Президента Республики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и дополнений в Указ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16 Закона Республики Казахстан от 20 декабря 1991 года "О гражданстве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 следующие изменение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профессий и требований для лиц, в отношении которых устанавливается упрощенный порядок приема в гражданство Республики Казахстан, утвержденном вышеназванным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6, изложить в следующей редакции: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307"/>
        <w:gridCol w:w="9686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здравоохранения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 методами диагностики и лечения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анестезиологии-реаниматологии;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фармакологии и клинической фармакологии.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 в сфере фармакогеномики, научно-исследовательских работ и изысканий международного значения в области медицины, международных сертификатов, а также владение передовыми методами фармакогеномики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фармакогенетики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ученой степени и звания, научно-исследовательских работ и изысканий международного значения в области медицины, международных сертификатов, а также согласно специализации владение передовыми методами анализа биомедицинских данных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Биоинформатики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25, 26, 27, 28, 29, 30, 31, 32, 33, 34, 35, 36, 37 и 38,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19"/>
        <w:gridCol w:w="1080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Бизнес-аналитик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участия в разработке программ в соответствии с международным стандартом ВАВОК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архитектор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специальности "Архитектор систем, программ и приложений следующих языков программирования: Java; C/C++; Python; С#; JavaScript /Java; Ruby; РНР; Swift; Objective С", "СSS"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специальностям: "Разработчик/тестировщик с владением следующих языков программирования: Java; C/C++; Python; С#; JavaScript; Ruby; РНР; Swift; Objective С";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"Разработчик высокой квалификации для разработки продуктов с применением технологий: Artificial Intelligence, lot-решений, Blockchain, Additive technologies, BIM и другим"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Проектный менеджер в области информационных технологий (ИТ) 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в области ИТ с сертификацией РМР или PMBoK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робототехнике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программе Robotics (программирование и моделирование роботов)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дизайнером инфографики, виртуального мира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информационной безопасности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программам: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ISO/IEC 27000;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CISM (Certified Information Systems Manager);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CRISC (Certified in Risk and Information Systems Control)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 информационной безопасности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программам: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ISO/IEC 27000;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CISA (Certified Information Systems Auditor)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специалист информационной безопасности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программам: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CISSP (Certified Information Systems Security Professional); SSCP (Systems Security Certified Practitioner); Security+;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CND (Certified Network Defender);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CEH (Certified Ethical Hacker); Сертификаты безопасности ведущих мировых IT-компаний (Microsoft, Oracle, IBM, Cisco, Juniper)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Преподаватель, научный сотрудник 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высшего образования и диплома высшего учебного заведения, входящего в мировые рейтинги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биоинформатики, молекулярной биотехнологии и биоинженерии (генетика, цитология, селекция животных и растений)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работать с генетическими данными микрочипового генотипирования и NGS;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участвовать в научно-исследовательской работе (GWAS, разработка алгоритмов оценки рисков, определения степени родства по генетическим данным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одним или несколькими языками программирования (R, Python, C++, Java, Perl);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молекулярно-генетических исследований (ПЦР-диагностика, полногеномные анализы (NGS, Microarray), секвенирование по Сэнгеру, фрагментный анализ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геномной диагностики, умение интерпретировать результаты лабораторных генетических тестов по определению генетических мутаций для определения риска мультифакторных и наследственных болезней;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методами генной инженерии, трансгеноза и биотехнологии;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по разработке уравнений смешанных моделей оценки племенной ценности животных по методу BLUP (Sire Model, Animal Model и др.), конструирования селекционных индексов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мониторинга и цифровизации систем моделирования агропромышленного комплекса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современных геоинформационных систем и больших данных, получаемых из различных источников.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навыков по сбору и анализу данных о месте расположения объекта, о географических и экологических особенностях, формах рельефа, почвах, растительности, гидрологии.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создавать автоматизированные сельхозформирования с удаленным управлением.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автоматизации и управления "Умная техника в агропромышленном комплексе"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навыков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автоматизации мониторинга за природными ресурсами, в том числе оборотом сельскохозяйственной продукции, охраной, воспроизводством и использованием животного и растительного мира;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 особо охраняемых природных территорий, учета в области использования и охраны природных ресурсов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в области сельскохозяйственного машиностроения, управления техникой с помощью GPS</w:t>
            </w:r>
          </w:p>
        </w:tc>
        <w:tc>
          <w:tcPr>
            <w:tcW w:w="10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использовать 3D моделирование и числовое программное управление при проектировании изготовления сельскохозяйственных машин;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робототехники;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выполнения сельскохозяйственных работ создание сельскохозяйственных машин с GPS-управлением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