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2981" w14:textId="b0e2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передачи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2018 года № 462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с баланса Министерства информации и коммуникаций Республики Казахстан в оплату акций некоммерческого акционерного общества "Государственная корпорация "Правительство для граждан" имущество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информации и коммуникаций Республики Казахстан в установленном законодательством порядке обеспечить принятие мер, вытекающих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2018 года № 462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имущества, передаваемого из республиканской собственности в оплату акций некоммерческого акционерного общества "Государственная корпорация "Правительство для граждан"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28"/>
        <w:gridCol w:w="593"/>
        <w:gridCol w:w="2569"/>
        <w:gridCol w:w="593"/>
        <w:gridCol w:w="2073"/>
        <w:gridCol w:w="5451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Расположение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Кадастровый номер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Костанай, улица Тәуелсіздік, дом 46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0,1056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Трехэтажное здание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1646,7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12:193:011:992:1/В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12:193:011:992:1/В1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12:193:011:992:1/В2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12:193:011:992:1/В3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12:193:011:992:1/В4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 в подвал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12:193:011:992:1/в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2018 года № 462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имущества, передаваемого из республиканской собственности в оплату акций некоммерческого акционерного общества "Государственная корпорация "Правительство для граждан"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302"/>
        <w:gridCol w:w="1039"/>
        <w:gridCol w:w="4744"/>
        <w:gridCol w:w="609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выпуска
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Идентификационный номер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Цвет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 Iveco Power Daily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LNVU1CA3XEV502717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 ГАЗ 33106-627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331040F0035094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Мопед RACER Flame RC125T-9 X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Z9RM32032E0500535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Квадрацикл IRBIS ATV 150U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L5NAELTS0E1008806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 – зеленый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 (мотоцикл)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LTEHCMZ05F1002186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 для легкового автомобиля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X5C829800F0060958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Серый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 для грузового автомобиля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Z9D871321F0000120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Shokel Shw48-7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LWYNCA1A7D6A23707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 Iveco Power Daily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LNVU1CA34EV901560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Камаз 65115-026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XTC651150E1308065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Оранжевый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Нефаз 8560 062 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X1F8560E0F0025065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Оранжевый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2018 года № 462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имущества, передаваемого из республиканской собственности в оплату акций некоммерческого акционерного общества "Государственная корпорация "Правительство для граждан"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353"/>
        <w:gridCol w:w="9595"/>
      </w:tblGrid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Инвентарный номер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Видеосистема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236002003846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беспроводной аудиоконференцсвязи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236002003847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беспроводной аудиоконференцсвязи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236002003849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беспроводной аудиоконференцсвязи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236002003852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беспроводной аудиоконференцсвязи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236002003853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