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4e2f" w14:textId="7214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в Соглашение о гармонизации требований к дополнительному обучению и профессиональной компетентности международных автомобильных перевозчиков государств-участников СНГ от 24 ноября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2018 года № 487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гармонизации требований к дополнительному обучению и профессиональной компетентности международных автомобильных перевозчиков государств-участников СНГ от 24 ноября 2006 года, совершенный в Ташкенте 3 ноября 2017 года.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августа 2018 года № 487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Соглашение о гармонизации требований к дополнительному обучению и профессиональной компетентности международных автомобильных перевозчиков государств-участников СНГ от 24 ноября 2006 года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государств-участников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гармонизации требований к дополнительному обучению и профессиональной компетентности международных автомобильных перевозчиков государств-участников СНГ от 24 ноября 2006 года (далее − Соглашение), далее именуемые Сторонами,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Соглашению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"Форма 5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педагогических кадрах, обеспечивающих учебный процесс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430"/>
        <w:gridCol w:w="1324"/>
        <w:gridCol w:w="1012"/>
        <w:gridCol w:w="1946"/>
        <w:gridCol w:w="1431"/>
        <w:gridCol w:w="2258"/>
        <w:gridCol w:w="1743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Читаемый курс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(указать специальность)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звание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педагогический стаж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долго преподает указанный курс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Указываются темы (предметы, дисциплины) в соответствии с едиными программами, утвержденными компетентными органами Сторон в области дополнительного обучения международных автомобильных перевозчиков.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Указывается по основному месту работы и в учебной организации/образовательной организации.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Указывается по основной специальности, связанной с дополнительным обучением на профессиональную компетентность международных автомобильных перевозчиков.".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изложить в следующей редакции: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Соглашению о гармонизации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требований к дополнительному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обучению и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компетентности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перевозчиков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государств-участников СНГ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2006 года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свидетельства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8"/>
        <w:gridCol w:w="5942"/>
      </w:tblGrid>
      <w:tr>
        <w:trPr>
          <w:trHeight w:val="30" w:hRule="atLeast"/>
        </w:trPr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отличительный символ соответствующего государства–участника СНГ (1)</w:t>
            </w:r>
          </w:p>
          <w:bookmarkEnd w:id="18"/>
        </w:tc>
        <w:tc>
          <w:tcPr>
            <w:tcW w:w="5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Компетентный орган в области подготовки международных автомобильных перевозчиков (2)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ПРОФЕССИОНАЛЬНОЙ КОМПЕТЕНТНОСТИ МЕЖДУНАРОДНОГО АВТОМОБИЛЬНОГО ПЕРЕВОЗЧИКА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выдано …………………………....................................................................................................... (3) дата рождения………………,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сдал(а) квалификационный экзамен (год:…………; дата:………) на профессиональную компетентность и признан(а) квалифицированным(ой) для профессиональной работы в качестве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(4) ………………………………………………................... ……………………………………………………………………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7"/>
        <w:gridCol w:w="60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свидетельство является достаточным доказательством профессиональной компетентности в соответствии с Соглашением о гармонизации требований к дополнительному обучению и профессиональной компетентности международных автомобильных перевозчиков государств-участников СНГ от 24 ноября 2006 года и предназначено для обеспечения лицам, профессионально работающим в этой области, права свободного участия в международных транспортных операциях</w:t>
            </w:r>
          </w:p>
          <w:bookmarkEnd w:id="24"/>
        </w:tc>
      </w:tr>
      <w:tr>
        <w:trPr>
          <w:trHeight w:val="30" w:hRule="atLeast"/>
        </w:trPr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Выдано............................ (место выдачи свидетельства)</w:t>
            </w:r>
          </w:p>
          <w:bookmarkEnd w:id="25"/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........................... (дата выдачи свидетельства)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____________ ____________________ (подпись) (инициалы и фамилия)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________________ ____________________ (подпись) (инициалы и фамилия)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(1) Название, отличительный символ, соответствующий названию государства-участника СНГ.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Наименование компетентного органа государства-участника СНГ в области подготовки международных автомобильных перевозчиков, выдающего свидетельство.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(3) Фамилия, имя, отчество.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(4) Категория специалиста (должностного лица, ответственного за выполнение международных автомобильных перевозок/ водителя, осуществляющего перевозку пассажиров и грузов в международном сообщении).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Бланки свидетельств должны являться бланками строгой отчетности с элементами (средствами) защиты (защищенная полиграфическая продукция), изготавливаться и реализовываться в соответствии с требованиями, предъявляемыми к уровню защищенности бланков строгой отчетности, и порядком их реализации и учета в соответствии с законодательством государств-участников СНГ.".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с даты получения депозитарием соответствующих документов.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Ташкенте "3" ноября 2017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</w:t>
            </w:r>
          </w:p>
          <w:bookmarkEnd w:id="3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</w:t>
            </w:r>
          </w:p>
          <w:bookmarkEnd w:id="3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</w:p>
          <w:bookmarkEnd w:id="3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bookmarkEnd w:id="4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</w:t>
            </w:r>
          </w:p>
          <w:bookmarkEnd w:id="4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</w:t>
            </w:r>
          </w:p>
          <w:bookmarkEnd w:id="4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