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6eeb" w14:textId="b6e6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Таджикистан о порядке пребывания граждан Республики Казахстан на территории Республики Таджикистан и граждан Республики Таджикистан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2018 года №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Республики Таджикистан о порядке пребывания граждан Республики Казахстан на территории Республики Таджикистан и граждан Республики Таджикистан на территории Республики Казахстан".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ратификации Соглашения между Правительством Республики Казахстан и Правительством Республики Таджикистан о порядке пребывания граждан Республики Казахстан на территории Республики Таджикистан и граждан Республики Таджикистан на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Республики Таджикистан о порядке пребывания граждан Республики Казахстан на территории Республики Таджикистан и граждан Республики Таджикистан на территории Республики Казахстан, совершенное в Астане 14 марта 2018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