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f3a6" w14:textId="a93f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апреля 2016 года № 182 "О подписании Соглашения между Правительством Республики Казахстан и Правительством Республики Армения о сотрудничестве в области гражданской обороны, предупреждения и ликвидации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2018 года № 521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2016 года № 182 "О подписании Соглашения между Правительством Республики Казахстан и Правительством Республики Армения о сотрудничестве в области гражданской обороны, предупреждения и ликвидации чрезвычайных ситуаций"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заместителя Министра внутренних дел Республики Казахстан Ильина Юрия Викторовича подписать от имени Правительства Республики Казахстан Соглашение между Правительством Республики Казахстан и Правительством Республики Армения о сотрудничестве в области гражданской обороны, предупреждения и ликвидации чрезвычайных ситуаций,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