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f333" w14:textId="a9ff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государств-участников Содружества Независимых Государств о сотрудничестве в материально-техническом обеспечении компетентных органов, осуществляющих борьбу с терроризмом и иными насильственными проявлениями экстремизма"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2018 года № 525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государств-участников Содружества Независимых Государств о сотрудничестве в материально-техническом обеспечении компетентных органов, осуществляющих борьбу с терроризмом и иными насильственными проявлениями экстремизма"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Соглашения государств — участников Содружества Независимых Государств о сотрудничестве в материально-техническом обеспечении компетентных органов, осуществляющих борьбу с терроризмом и иными насильственными проявлениями экстремизма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государств - участников Содружества Независимых Государств о сотрудничестве в материально-техническом обеспечении компетентных органов, осуществляющих борьбу с терроризмом и иными насильственными проявлениями экстремизма, совершенное в Ашхабаде 5 декабря 2012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