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9e2d" w14:textId="1369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23 июля 2014 года № 816 "Об утверждении Правил аттестации субъектов транспортной деятельности на соответствие порядку и требованиям по проведению досмотра пассажиров и лиц, посещающих объекты транспортной инфраструктуры, вещей, находящихся при них, в том числе ручной клади и багажа"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2018 года № 543.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2014 года № 816 "Об утверждении Правил аттестации субъектов транспортной деятельности на соответствие порядку и требованиям по проведению досмотра пассажиров и лиц, посещающих объекты транспортной инфраструктуры, вещей, находящихся при них, в том числе ручной клади и багажа" (САПП Республики Казахстан 2014 г., № 48, ст. 475).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