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db82" w14:textId="dd0d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декабря 2006 года № 1247 "О мерах по реализации Указа Президента Республики Казахстан от 11 декабря 2006 года № 220"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2018 года № 547.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2006 года № 1247 "О мерах по реализации Указа Президента Республики Казахстан от 11 декабря 2006 года № 220" (САПП Республики Казахстан, 2006 г., № 49, ст. 518)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Меморандуме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деятельности акционерного общества "Национальный управляющий холдинг "КазАгро",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4. "Функции АО "Холдинг "КазАгро":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слова "и отраслевых (секторальных)" исключить;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5. "Вопросы управления АО "Холдинг "КазАгро":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"Государство в лице Правительства Республики Казахстан является единственным акционером АО "Холдинг "КазАгро".".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