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9947" w14:textId="84f9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2018 года № 549.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республиканские государственные учреждения – территориальные подразделения, находящиеся в ведении Комитета телекоммуникаций Министерства информации и коммуникаций Республики Казахстан, согласно приложению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Алматы и Алматинской области" в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 телекоммуникаций Министерства, изложить в следующей редакции: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территориальных подразделений, находящихся в ведении Комитета телекоммуникаций Министерства</w:t>
      </w:r>
    </w:p>
    <w:bookmarkEnd w:id="4"/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Костанайской, Северо-Казахстанской областям".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Восточно-Казахстанской, Павлодарской областям".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Актюбинской, Западно-Казахстанской, Мангистауской, Атырауской областям".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Шымкенту и Жамбылской, Туркестанской, Кызылординской областям".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области".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Астане и Акмолинской, Карагандинской областям".".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опубликования, за исключением абзаца десятого пункта 3, который вводится в действие с 8 мая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2018 года № 549</w:t>
            </w:r>
          </w:p>
        </w:tc>
      </w:tr>
    </w:tbl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республиканских государственных учреждений – территориальных подразделений, находящихся в ведении Комитета телекоммуникаций Министерства информации и коммуникаций Республики Казахстан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Костанайской области" и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Северо-Казахстанской области" путем их слияния в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Костанайской, Северо-Казахстанской областям".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Восточно-Казахстанской области" и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Павлодарской области" путем их слияния в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Восточно-Казахстанской, Павлодарской областям".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Актюбинской области",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Западно-Казахстанской области",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Мангистауской области" и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Атырауской области" путем их слияния в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Актюбинской, Западно-Казахстанской, Мангистауской, Атырауской областям".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Жамбылской области",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Южно-Казахстанской области" и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Кызылординской области" путем их слияния в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Шымкент и Жамбылской, Туркестанской, Кызылординской областям".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Астане и Акмолинской области" и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Карагандинской области" путем их слияния в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Астане и Акмолинской, Карагандинской областям".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