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6897" w14:textId="1ed6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2018 года № 551.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10-1, исключить;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14-1,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5654"/>
        <w:gridCol w:w="533"/>
        <w:gridCol w:w="533"/>
        <w:gridCol w:w="533"/>
        <w:gridCol w:w="533"/>
        <w:gridCol w:w="1538"/>
      </w:tblGrid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</w:t>
            </w:r>
          </w:p>
          <w:bookmarkEnd w:id="6"/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жилищно-коммунального хозяйства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