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4878d" w14:textId="f3487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сентября 2018 года № 561.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"Об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в установленном законодательством порядке из республиканской собственности в коммунальную собственность Костанайской области государственный пакет акций акционерного общества "Международный аэропорт Костанай" в размере 100 (сто) процентов.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акиматом Костанайской области в установленном законодательством порядке принять необходимые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Внести в некоторые решения Правительства Республики Казахстан следующие изменение и дополнение: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которых отнесены к коммунальной собственности: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"Костанайская область":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822-18, следующего содержания: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"822-18 АО "Международный аэропорт Костанай";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2015 года № 1141 "О некоторых вопросах приватизации на 2016 – 2020 годы" (САПП Республики Казахстан, 2015 г., № 77-78-79, ст. 588.):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республиканской собственности, подлежащих приватизации: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"Министерство финансов Республики Казахстан":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61.3., исключить.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