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72f7" w14:textId="2767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марта 2006 года № 169 "О казахстанской части Межгосударственной комиссии по военно-экономическому сотрудничеству государств-членов Организации Договора о коллективной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2018 года № 566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2006 года № 169 "О казахстанской части Межгосударственной комиссии по военно-экономическому сотрудничеству государств-членов Организации Договора о коллективной безопасности"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казахстанской части Межгосударственной комиссии по военно-экономическому сотрудничеству государств-членов Организации Договора о коллективной безопасности, утвержденный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"/>
        <w:gridCol w:w="1120"/>
        <w:gridCol w:w="10195"/>
      </w:tblGrid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Аманияза Касымовича</w:t>
            </w:r>
          </w:p>
          <w:bookmarkEnd w:id="3"/>
        </w:tc>
        <w:tc>
          <w:tcPr>
            <w:tcW w:w="1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вице-министра оборонной и аэрокосмической промышленности Республики Казахстан, сопредседателем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Сыдыкова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Бакытбека Сапарбековича</w:t>
            </w:r>
          </w:p>
          <w:bookmarkEnd w:id="5"/>
        </w:tc>
        <w:tc>
          <w:tcPr>
            <w:tcW w:w="1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Департамента военно-технической политики Министерства обороны Республики Казахстан, заместителем сопредседателя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Марата Рахимжановича</w:t>
            </w:r>
          </w:p>
          <w:bookmarkEnd w:id="7"/>
        </w:tc>
        <w:tc>
          <w:tcPr>
            <w:tcW w:w="1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эксперта управления анализа и технологического сопровождения передовых технологий Департамента научно-технологического развития Министерства оборонной и аэрокосмической промышленности Республики Казахстан, ответственным секретарем;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Сауранбаева Нурлана Ермековича, Кунанбаева Нурбека Сейткамзиновича и Айтакова Ержана Тюлюкановича.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