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34c38" w14:textId="e834c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сентября 2018 года № 582.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(САПП Республики Казахстан 2017 г., № 6, ст. 41)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здравоохранения Республики Казахстан,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Министерство здравоохранения Республики Казахстан (далее – Министерство) является государственным органом Республики Казахстан, осуществляющим руководство в области охраны здоровья граждан, медицинской и фармацевтической науки, медицинского и фармацевтического образования, обращения лекарственных средств, изделий медицинского назначения и медицинской техники, контроля за качеством медицинских услуг, санитарно-эпидемиологического благополучия населения, контроля и надзора за соблюдением требований, установленных техническими регламентами и нормативными документами, а также в области безопасности пищевой продукции на стадии ее реализации (далее – регулируемая сфера), межотраслевую координацию, стратегические, регулятивные, контрольно-надзорные, реализационные и разрешительные функции.";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"Если Министерству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бюджета, если иное не установлено законодательством Республики Казахстан.";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Функции: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 центрального аппарата: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и реализация государственной политики в области здравоохранения, в сфере санитарно-эпидемиологического благополучия населения и охраны общественного здоровья;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и реализация программ в области здравоохранения, в сфере санитарно-эпидемиологического благополучия населения;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и утверждение в пределах своей компетенции нормативных правовых актов, форм учетной и отчетной документации, правовых актов, в том числе методических рекомендаций в области здравоохранения, в сфере санитарно-эпидемиологического благополучия населения; нормативных документов в области безопасности пищевой продукции, подлежащей санитарно-эпидемиологическому надзору;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приоритетов научных разработок, организация проведения научных исследований и координация научного сопровождения в области здравоохранения, разработка концепции медицинской науки;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международного сотрудничества в области здравоохранения, в том числе в сфере санитарно-эпидемиологического благополучия населения, медицинской и фармацевтической науки, медицинского и фармацевтического образования;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заключение меморандумов (соглашений) с руководителями местных исполнительных органов, направленных на достижение конечных результатов деятельности в области здравоохранения;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мониторинга реализации политики в области здравоохранения;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медицинской помощи;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и утверждение стандартов и регламентов в области здравоохранения;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формирования здорового образа жизни и здорового питания;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формирования и реализации государственного социального заказа по вопросам охраны здоровья и пропаганды здорового образа жизни среди молодежи;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внедрение новых методов профилактики, диагностики, лечения и медицинской реабилитации, а также по контролю за ними;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развития медицинской и фармацевтической науки и координации научной деятельности в области здравоохранения;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утверждение положений об интернатуре и резидентуре;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утверждение перечня клинических специальностей интернатуры, резидентуры;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размещение государственного образовательного заказа на подготовку, переподготовку и повышение квалификации кадров в области здравоохранения;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совместно с уполномоченным органом в области образования подготовки врачей общей практики, педиатров и средних медицинских работников по вопросам раннего выявления детей группы риска;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утверждение порядка повышения квалификации и переподготовки медицинских и фармацевтических кадров, а также квалификационных требований к организациям, реализующим программы дополнительного медицинского и фармацевтического образования;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утверждение государственных общеобязательных стандартов и типовых профессиональных учебных программ по медицинским и фармацевтическим специальностям, а также положения о клинических базах организаций образования в области здравоохранения и требований, предъявляемых к ним;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утверждение типовых учебных программ по медицинским и фармацевтическим специальностям по согласованию с уполномоченным органом в области образования;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планирования подготовки медицинских и фармацевтических кадров в пределах своих полномочий с учетом потребности отрасли;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научно-медицинской экспертизы научных проектов и программ, научно-медицинских разработок в области здравоохранения;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определение порядка выдачи заключений (разрешительных документов) на ввоз на территорию Республики Казахстан и вывоз с территории Республики Казахстан гемопоэтических стволовых клеток, костного мозга в случае их перемещения с целью проведения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научных целей или полученных в процессе проведения биомедицинских исследований;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утверждение состава и положения о формулярной комиссии уполномоченного органа;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утверждение стандартов аккредитации в области здравоохранения;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утверждение требований по проведению клинических и доклинических (неклинических) исследований;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разработка и утверждение правил поощрения работников организаций здравоохранения, участвующих в оказании комплекса мероприятий в рамках гарантированного объема бесплатной медицинской помощи (далее – ГОБМП), и правил присвоения почетных званий в области здравоохранения;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мониторинг оказания объема медицинской помощи и обеспечения эффективного использования ресурсов в рамках ГОБМП и в системе обязательного социального медицинского страхования (далее - ОСМС);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проведение оценки системы мотивации работников медицинских организаций, ориентированной на достижение конечного результата работы в рамках ГОБМП и в системе ОСМС;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осуществление координации и мониторинга внедрения и исполнения программ и направлений, реализуемых в рамках ГОБМП и в системе ОСМС;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согласование назначения руководителей местных органов государственного управления здравоохранением;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утверждение состава и положения Центральной комиссии по вопросам этики;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мероприятий по оснащению государственных организаций здравоохранения;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обеспечение готовности подведомственных организаций по предупреждению и лечению заболеваний населения при чрезвычайных ситуациях;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определение порядка и условий оказания платных услуг в организациях здравоохранения;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утверждение правил направления граждан Республики Казахстан на лечение за рубеж за счет бюджетных средств;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утверждение порядка обеспечения лекарственными средствами граждан;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разработка и утверждение правил проведения оценки безопасности и качества лекарственных средств и изделий медицинского назначения, зарегистрированных в Республике Казахстан;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утверждение перечня социально значимых заболеваний и заболеваний, представляющих опасность для окружающих;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утверждение порядка проведения экспертизы временной нетрудоспособности, а также выдачи листа и справки о временной нетрудоспособности;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утверждение квалификационных требований, предъявляемых к медицинской и фармацевтической деятельности;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определение порядка возмещения затрат организациям здравоохранения за счет бюджетных средств;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утверждение порядка оказания медицинской помощи;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утверждение порядка оказания первичной медико-санитарной помощи, а также прикрепления граждан к организациям первичной медико-санитарной помощи;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утверждение порядка оказания консультативно-диагностической помощи;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утверждение порядка оказания стационарной помощи;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утверждение порядка оказания стационарозамещающей помощи;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утверждение порядка оказания скорой медицинской помощи;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утверждение порядка предоставления медицинской помощи в форме санитарной авиации;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утверждение порядка восстановительного лечения и медицинской реабилитации, в том числе и детской медицинской реабилитации;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разработка и утверждение Государственной фармакопеи Республики Казахстан;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определение списка лекарственных средств, изделий медицинского назначения и медицинской техники, закупаемых у единого дистрибьютора;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разработка и утверждение правил применения технических средств контроля, приборов наблюдения и фиксации, фото-, видеоаппаратуры, применяемых в медицинских организациях в целях обеспечения защиты прав пациентов;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координация деятельности субъектов здравоохранения;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определение порядка проведения аттестации на профессиональную компетентность специалистов в области здравоохранения;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разработка и утверждение нормативов оснащения доклинических симуляционных кабинетов медицинских колледжей;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утверждение порядка формирования реестра субъектов здравоохранения, осуществляющих оптовую и розничную реализацию изделий медицинского назначения и медицинской техники в уведомительном порядке;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определение порядка разработки и утверждения Казахстанского национального лекарственного формуляра, а также порядка разработки и согласования лекарственных формуляров организаций здравоохранения;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утверждение правил проведения инспектирования в сфере обращения лекарственных средств, изделий медицинского назначения и медицинской техники;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утверждение перечней организаций для проведения доклинических (неклинических), клинических исследований биологически активных веществ, фармакологических и лекарственных средств, изделий медицинского назначения и медицинской техники;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утверждение порядка проведения медицинских осмотров лиц, претендующих на получение права управления транспортными средствами;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определение порядка аккредитации в области здравоохранения;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определение порядка обеспечения получения гражданами Республики Казахстан и оралманами ГОБМП;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утверждение перечня клинических баз;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утверждение типовой формы договора закупа услуг у субъектов здравоохранения в рамках ГОБМП и в системе ОСМС;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определение порядка забора, хранения и использования крови и тканей лиц, подвергшихся воздействию ионизирующего излучения;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утверждение порядка и условий совершения и передачи организациям здравоохранения анатомического дара;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утверждение государственного норматива сети организаций здравоохранения;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определение порядка выплат донорам за донацию крови и ее компонентов;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утверждение порядка оказания паллиативной помощи и сестринского ухода;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утверждение положения о деятельности организаций и (или) структурных подразделений организаций здравоохранения, осуществляющих лабораторную диагностику, а также объем и виды проводимых ими исследований;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утверждение положения о деятельности организаций и (или) структурных подразделений организаций здравоохранения, осуществляющих патологоанатомическую диагностику, а также порядка проведения патологоанатомического вскрытия;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утверждение порядка организации и проведения внутренней и внешней экспертиз качества медицинских услуг;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разработка и утверждение типового договора по предоставлению медицинской помощи в рамках ГОБМП, заключаемого между пациентом и медицинской организацией;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разработка и утверждение методики осуществления экспертной оценки оптимальных технических характеристик и клинико-технического обоснования медицинской техники;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определение порядка взаимодействия по контрактному фракционированию;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утверждение перечня орфанных препаратов;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утверждение состава аптечки для оказания первой помощи;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утверждение перечня орфанных (редких) заболеваний;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утверждение перечня медицинских противопоказаний для заключения трудовых договоров в сфере тяжелых работ, работ с вредными (особо вредными) и (или) опасными условиями труда, на подземных работах, а также для допуска лиц декретированной группы населения к работе;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разработка и утверждение правил формирования цен на лекарственные средства и изделия медицинского назначения в рамках ГОБМП;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разработка и утверждение правил осуществления сервисного обслуживания медицинской техники в Республике Казахстан;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разработка и утверждение правил допуска иностранных специалистов к клинической практике, за исключением лиц,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организациях, а также в "Назарбаев Университет" или его медицинских организациях, в медицинских организациях Управления делами Президента Республики Казахстан;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разработка и утверждение надлежащих фармацевтических практик;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разработка и утверждение правил оказания сурдологической помощи населению Республики Казахстан;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определение порядка прижизненного добровольного пожертвования тканей (части ткани) и (или) органов (части органов) после смерти в целях трансплантации;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определение порядка создания условий работодателями для прохождения профилактических медицинских осмотров лицам, подлежащим данным осмотрам в рамках ГОБМП;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разработка и утверждение инструкции, алгоритмов и методических рекомендаций по организации оказания медицинской помощи;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разработка и утверждение методики формирования (расчета) показателей в области здравоохранения;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определение порядка закупа товаров и услуг для осуществления экспертизы при государственной регистрации лекарственных средств, изделий медицинского назначения и оценке их безопасности и качества;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разработка и утверждение положения о деятельности врачебно-консультативной комиссии;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утверждение порядка проведения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средств, изделий медицинского назначения;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утверждение порядка и сроков проведения сертификации специалистов в области здравоохранения, а также порядка оценки профессиональной подготовленности и подтверждения соответствия квалификации специалистов в области здравоохранения;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утверждение порядка и условий допуска к сертификации специалистов в области здравоохранения лиц, получивших медицинское образование за пределами Республики Казахстан;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разработка норм и лимитов, обеспечивающих финансовую устойчивость фонда социального медицинского страхования;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разработка ежегодного предложения об установлении предельной величины процентной ставки комиссионного вознаграждения от активов фонда социального медицинского страхования, направляемого на обеспечение деятельности фонда социального медицинского страхования;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утверждение порядка, срока выдачи и отзыва свидетельства о присвоении квалификационной категории для специалистов в области здравоохранения, за исключением специалистов в сфере санитарно-эпидемиологического благополучия населения;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разработка и определение порядка и сроков исчисления (удержания) и перечисления отчислений и (или) взносов;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99) разработка размеров резервов фонда социального медицинского страхования на покрытие непредвиденных расходов;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100) разработка и утверждение размеров тарифов на медицинские услуги, предоставляемые в рамках ГОБМП за счет средств республиканского бюджета и в системе ОСМС;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101) формирование перечня ГОБМП;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102) разработка перечня финансовых инструментов для инвестирования активов фонда социального медицинского страхования;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103) разработка и утверждение перечня, форм, сроков представления финансовой и иной отчетности фондом социального медицинского страхования для обеспечения контрольных функций;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104) осуществление анализа, оценки и контроля финансовой устойчивости фонда социального медицинского страхования;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105) разработка и утверждение методики формирования тарифов на медицинские услуги в системе обязательного медицинского страхования;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106) утверждение видов и порядка предоставления высокотехнологичных медицинских услуг;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107) осуществление координации деятельности медицинских организаций, оказывающих высокотехнологичные медицинские услуги;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108) утверждение предельных цен на закуп лекарственных средств и изделий медицинского назначения в рамках ГОБМП и обязательного социального медицинского страхования;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109) утверждение порядка оптовой и розничной реализации лекарственных средств, изделий медицинского назначения и медицинской техники;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110) утверждение порядка формирования объединенной комиссии по качеству медицинских услуг, положения о ее деятельности;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111) утверждение правил закупа услуг у субъектов здравоохранения в рамках ГОБМП и в системе ОСМС;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112) установление цен на товары (работы, услуги), производимые и (или) реализуемые субъектом государственной монополии по согласованию с антимонопольным органом;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113) установление перечня заболеваний, при наличии которых лицо не может усыновить ребенка, принять его под опеку или попечительство, патронат;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114) разработка и пересмотр отраслевой рамки квалификаций в области здравоохранения;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115) разработка и утверждение стандартов и регламентов государственных услуг;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116) утверждение проверочных листов и критериев оценки степени риска совместно с уполномоченным органом по предпринимательству;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117) утверждение минимальных социальных стандартов в сферах здравоохранения;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118) оказание в пределах своей компетенции государственных услуг, в том числе электронных;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119) организация подготовки, повышения квалификации и переподготовки кадров в области здравоохранения;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120) организация разъяснительной работы среди населения по вопросам охраны общественного здоровья, санитарно-эпидемиологического благополучия населения;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121) создание консультативно-совещательных и экспертных комиссий;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122) обеспечение ведомственного статистического наблюдения в области здравоохранения;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123) взаимодействие с общественными объединениями по реализации государственной политики в области здравоохранения;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124) осуществление взаимодействия и сотрудничества с молодежными организациями по вопросам здравоохранения;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125) рассмотрение обращений физических и юридических лиц по вопросам здравоохранения;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126) методическая и организационная координация работы уполномоченных государственных органов, субъектов здравоохранения и иных организаций в области здравоохранения, охраны общественного здоровья;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127) создание и обеспечение функционирования электронных информационных ресурсов и информационных систем, информационно-коммуникационных сетей в области здравоохранения, в сфере санитарно-эпидемиологического благополучия населения, организация доступа к ним физических и юридических лиц в соответствии с законодательством Республики Казахстан в сфере информатизации;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128) обеспечение согласования технических параметров ведомственных медицинских информационных систем, а также содержания электронных информационных ресурсов государственных органов, имеющих ведомственные медицинские службы;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129) осуществление стратегических, регулятивных, реализационных и контрольно-надзорных функций в пределах компетенции;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130) утверждение перечня продукции и эпидемически значимых объектов, подлежащих государственному санитарно-эпидемиологическому контролю и надзору, с распределением по группам по согласованию с уполномоченными органами по предпринимательству и в области охраны окружающей среды в пределах их компетенции;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131) утверждение системы оценки управления рисками в регулируемой сфере;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132) определение перечня сведений, необходимых для осуществления камерального контроля, а также порядка их представления таможенными органами, уполномоченным органом в области технического регулирования, органами по подтверждению соответствия и испытательными лабораториями (центрами);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133) утверждение правил проведения санитарно-эпидемиологической экспертизы;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134) утверждение формы представления информации о проведенном санитарно-эпидемиологическом аудите;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135) утверждение порядка проведения санитарно-эпидемиологического аудита;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136) определение порядка ввоза, производства и реализации нейодированной пищевой соли;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137) утверждение перечня отдельных видов пищевой продукции, в производстве которой используется нейодированная соль;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138) установление санитарно-эпидемиологических требований по йодированию соли и других обогащенных соединениями йода пищевых продуктов;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139) определение порядка ведения регистра потенциально опасных химических, биологических веществ, запрещенных к применению в Республике Казахстан;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140) определение порядка проведения аттестации руководителей организаций здравоохранения, осуществляющих деятельность в сфере санитарно-эпидемиологического благополучия населения, а также руководителей их филиалов;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141) определение порядка, сроков выдачи и отзыва свидетельства о присвоении квалификационной категории для специалистов в сфере санитарно-эпидемиологического благополучия населения;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142) утверждение правил гигиенического обучения лиц декретированной группы населения;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143) определение предельно допустимых уровней содержания никотина и смолистых веществ в табачных изделиях;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144) определение порядка регистрации, ведения учета случаев инфекционных и паразитарных, профессиональных заболеваний и отравлений, а также ведения отчетности по ним;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145) определение порядка расследования специалистами санитарно-эпидемиологической службой случаев инфекционных и паразитарных, профессиональных заболеваний и отравлений населения;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146) определение классов опасности отходов по степени их воздействия на человека и окружающую среду (по степени токсичности);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147) утверждение порядка проведения санитарно-эпидемиологической экспертизы пищевой продукции по определению ее безопасности;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148) утверждение порядка выдачи научными центрами курортологии бальнеологического заключения на использование природных минеральных вод;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149) утверждение порядка оборота биологически активных добавок к пище;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150) утверждение порядка государственной регистрации, перерегистрации и отзыва решения о государственной регистрации продуктов детского питания, пищевых и биологически активных добавок к пище, генетически модифицированных объектов, красителей,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151) утверждение порядка проведения работ по научно обоснованному подтверждению безопасности биологически активных добавок к пище;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152) определение порядка присвоения учетных номеров объектам производства пищевой продукции и ведения их реестра;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153) осуществление иных функций, предусмотренных законами, актами Президента и Правительства Республики Казахстан;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 ведомств: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здравоохранения в пределах своей компетенции, в сфере санитарно-эпидемиологического благополучия населения и охраны общественного здоровья;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государственной экспертизе проектов в пределах своей компетенции;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лицензирования ввоза на территорию Республики Казахстан из стран, не входящих в Таможенный союз, и вывоза с территории Республики Казахстан в эти страны органов (части органов) и (или) тканей человека, крови и ее компонентов;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выдачи заключений (разрешительных документов) на ввоз на территорию Республики Казахстан лекарственных средств, изделий медицинского назначения и медицинской техники (в том числе незарегистрированных) в качестве гуманитарной помощи или помощи при чрезвычайных ситуациях;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разрешений на проведение доклинических (неклинических) и клинических исследований фармакологических и лекарственных средств, а также клинических исследований медицинских технологий;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государственная регистрация, перерегистрация, внесение изменений в регистрационное досье, отзыв решения о государственной регистрации лекарственных средств, изделий медицинского назначения и медицинской техники, ведение Государственного реестра лекарственных средств, изделий медицинского назначения и медицинской техники;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принятие решения о приостановлении медицинского применения лекарственного средства, изделия медицинского назначения и медицинской техники путем приостановления действия регистрационного удостоверения лекарственного средства, изделия медицинского назначения и медицинской техники, а также запрете медицинского применения и изъятии из обращения или приостановлении медицинского применения серии (партии) лекарственных средств, изделий медицинского назначения и медицинской техники;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определение степени удовлетворенности граждан уровнем и качеством оказываемой медицинской помощи;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и проведение государственной аттестации научных организаций и организаций образования в области здравоохранения;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аттестации руководителей местных органов государственного управления здравоохранения областей, города республиканского значения и столицы и их заместителей, руководителей организаций, подведомственных уполномоченному органу, их заместителей, а также руководителей филиалов;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проведение аккредитации медицинских организаций в целях признания соответствия их деятельности стандартам аккредитации;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аккредитация физических лиц для проведения независимой экспертизы деятельности субъектов здравоохранения;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формирование банка данных аккредитованных субъектов в области здравоохранения;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государственного регулирования цен на лекарственные средства, изделия медицинского назначения и медицинские услуги в рамках ГОБМП;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государственного контроля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и фармацевтической деятельностью, а также уведомительного порядка в области здравоохранения;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контроль за внедрением новых методов профилактики, диагностики, лечения и медицинской реабилитации;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государственного контроля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признание стандартов международных и иностранных фармакопей, а также фармакопейных статей (монографий) и других нормативных документов по стандартизации на лекарственные средства, изделия медицинского назначения и медицинскую технику иностранных государств;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контроль за деятельностью субъектов оказания услуг традиционной медицины, народной медицины (целительства);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проведение внешней экспертизы качества медицинских услуг;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проведение мониторинга деятельности аккредитованных субъектов здравоохранения;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аккредитация организаций, осуществляющих оценку профессиональной подготовленности и подтверждения соответствия квалификации специалистов в области здравоохранения;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согласование ввоза (вывоза) зарегистрированных и не зарегистрированных в Республике Казахстан лекарственных средств, изделий медицинского назначения и медицинской техники;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выдача сертификата на фармацевтический продукт (СРР);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аккредитация медицинских организаций на право проведения клинических исследований фармакологических и лекарственных средств, изделий медицинского назначения и медицинской техники;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аккредитация испытательных лабораторий на право проведения доклинических (неклинических) исследований биологически активных веществ, изделий медицинского назначения;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аккредитация испытательных лабораторий, осуществляющих монопольную деятельность по экспертизе и оценке безопасности и качества лекарственных средств, изделий медицинского назначения;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аккредитация организации на право проведения аккредитации субъектов здравоохранения;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фармацевтической инспекции;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выработка предложений по формированию и реализации государственной политики в сфере санитарно-эпидемиологического благополучия населения;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рассмотрение обращений физических и юридических лиц по вопросам здравоохранения, санитарно-эпидемиологического благополучия населения;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реализация государственной политики в области безопасности пищевой продукции и детских игрушек, подлежащих санитарно-эпидемиологическому надзору;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государственного санитарно-эпидемиологического контроля и надзора на территории Республики Казахстан;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введение ограничительных мероприятий, в том числе карантина, с особыми условиями хозяйственной и (или) иной деятельности и жизни населения;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осуществление лицензирования разрешительных процедур и прием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запрещение ввоза, производства, применения и реализации на территории Республики Казахстан продукции, предназначенной для использования и применения населением, а также в предпринимательской и (или) иной деятельности в порядке, установленном законодательством Республики Казахстан;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запрещение производства, применения и реализации новых видов сырья, продукции, химических веществ, технологического оборудования, механизмов, процессов, инструментария, в случае признания их опасными для жизни и здоровья людей;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обеспечение безопасности пищевой продукции на стадии ее реализации;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организация и проведение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 и других заболеваниях;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организация и проведение мероприятий по санитарной охране территории республики от заноса и распространения инфекционных, паразитарных заболеваний;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выдача на основании результатов проверки, иных форм контроля и санитарно-эпидемиологической экспертизы санитарно-эпидемиологических заключений в соответствии с законодательством Республики Казахстан;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проведение санитарно-эпидемиологической экспертизы проектов;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проведение исследований и испытаний в пределах своей компетенции;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осуществление формирования и реализации государственного социального заказа по проведению исследований, информационно-просветительской работе и консультационной помощи населению по вопросам обеспечения санитарно-эпидемиологического благополучия населения;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организация и проведение санитарно-противоэпидемических (санитарно-профилактических) мероприятий в пунктах пропуска через Государственную границу Республики Казахстан, совпадающую с таможенной границей Таможенного союза, за исключением автомобильных пунктов пропуска, санитарно-карантинного контроля за пассажирами, экипажами, поездными бригадами, транспортными средствами, грузами, представляющими опасность для здоровья населения, в целях недопущения завоза и распространения на соответствующей территории инфекционных, паразитарных заболеваний, а также потенциально опасных для здоровья человека веществ и продукции;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государственная регистрация, перерегистрация и отзыв решения о государственной регистрации продуктов детского питания, биологически активных добавок к пище, генетически модифицированных объектов, красителей,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человека, размещение Государственного реестра веществ и продукции, разрешенных к применению в Республике Казахстан, на интернет-ресурсах;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осуществление контроля и надзора за выполнением требований законодательства Республики Казахстан о профилактике йододефицитных заболеваний;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проведение санитарно-эпидемиологического мониторинга в сфере санитарно-эпидемиологического благополучия населения;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осуществление эпидемиологического контроля за инфекционными заболеваниями;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осуществление контроля и надзора за соблюдением требований, установленных техническими регламентами и нормативными документами по продукции и услугам, реализуемым потребителям;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проведение проверок транспортных средств, применяемых для перевозки пассажиров, пищевых продуктов, продовольственного сырья, хозяйственно-питьевой воды, радиоактивных, опасных, химических и токсических веществ, условий перевозки пассажиров и грузов;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организация, координация и осуществление государственного контроля за соблюдением требований, установленных законодательством Республики Казахстан о безопасности пищевой продукции, подлежащей санитарно-эпидемиологическому надзору;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представление Республики Казахстан в международных организациях и объединениях по вопросам здравоохранения, включая обеспечение безопасности пищевой продукции, подлежащей санитарно-эпидемиологическому надзору;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проведение работ по научно обоснованному подтверждению безопасности биологически активных добавок к пище;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выработка предложений по формированию и реализации государственной политики в сфере санитарно-эпидемиологического благополучия населения;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согласование сроков годности и условий хранения пищевой продукции; проектов нормативно-технической документации в области безопасности пищевой продукции, подлежащей санитарно-эпидемиологическому надзору; соответствия процессов (стадий) разработки (создания), производства (изготовления), оборота, утилизации и уничтожения пищевой продукции, соответствия машин и оборудования, материалов и изделий, используемых при разработке (создании), производстве (изготовлении), обороте, утилизации и уничтожении, требованиям, установленным законодательством Республики Казахстан о безопасности пищевой продукции, с выдачей санитарно-эпидемиологического заключения;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рассмотрение обращений физических и юридических лиц по вопросам обеспечения санитарно-эпидемиологического благополучия населения;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согласование импорта рентгеновского оборудования, приборов и оборудования с использованием радиоактивных веществ и изотопов;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согласование импорта (экспорта) ядовитых веществ, не являющихся прекурсорами наркотических средств и психотропных веществ;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принятие актов об установленных нарушениях требований законодательства Республики Казахстан;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для проведения санитарно-эпидемиологической экспертизы запрос материалов, необходимых для изучения оценки влияния объекта экспертизы на окружающую среду и здоровье населения, а также снятие проб и отбор образцов продукции в количествах, достаточных и не превышающих необходимых объемов для ее проведения, без компенсации стоимости этой продукции;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внесение предложений об отмене, изменении принятых государственными органами актов, нарушающих законодательство Республики Казахстан в регулируемой сфере, а также приведении их в соответствие с законодательством Республики Казахстан;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выдача предписаний об устранении нарушений требований законодательства Республики Казахстан в сфере санитарно-эпидемиологического благополучия населения;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вызов в органы в сфере санитарно-эпидемиологического благополучия физических, должностных лиц, законных представителей юридических лиц для рассмотрения фактов нарушения законодательства Республики Казахстан в пределах своей компетенции;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приостановление или запрещение применения продуктов детского питания, пищевых и биологически активных добавок к пище, генетически модифицированных объектов,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направление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больными, на медицинское обследование с отстранением их от работы до получения результатов лабораторного обследования;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направление по показаниям на госпитализацию лиц, являющихся источниками инфекционных и паразитарных заболеваний;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определение территории или ее части, свободной от заболеваний или с низким уровнем распространенности заболеваний;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определение приоритетных направлений деятельности и обязательных объемов работ (услуг) подведомственных Министерству государственных предприятий, финансируемых из бюджета;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осуществление контроля в регулируемой сфере в форме проверки и иных формах контроля в соответствии с действующим законодательством Республики Казахстан;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осуществление радиационного контроля в сфере санитарно-эпидемиологического благополучия населения на территории Республики Казахстан;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принятие постановлений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осмотры;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приостановление до устранения нарушений нормативных правовых актов в сфере санитарно-эпидемиологического благополучия населения и гигиенических нормативов отдельных видов работ, эксплуатации действующих, строящихся или реконструируемых объектов в соответствии с законодательством Республики Казахстан об административных правонарушениях;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проведение квалификационных экзаменов для специалистов санитарно-эпидемиологического профиля с присвоением квалификационных категорий;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требование проведения обязательной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установление ограничительных мероприятий, в том числе карантина, на отдельных объектах в порядке, утверждаемом Правительством Республики Казахстан;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установление и изменение размера санитарно-защитных зон;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участие в организации и проведении республиканских и региональных семинаров, научно-практических конференций по вопросам в регулируемой сфере, планирования и исполнения бюджета, бухгалтерского учета и государственных закупок;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ведение регистра потенциально опасных химических, биологических веществ, запрещенных к применению в Республике Казахстан;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согласование в пределах компетенции проектов государственных и международных стандартов на продукцию, товары, процессы, услуги, нормы проектирования;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признание санитарно-противоэпидемических (санитарно-профилактических) мероприятий других стран эквивалентными, если эти мероприятия обеспечивают надлежащий уровень санитарно-эпидемиологического благополучия населения на территории Республики Казахстан;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возбуждение,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правонарушениях;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проведение расследований нарушений законодательства в сфере санитарно-эпидемиологического благополучия населения;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участие в тарифообразовании на медицинские услуги, предоставляемые в рамках ГОБМП за счет средств республиканского бюджета и в системе ОСМС, в части обеспечения лекарственными средствами и изделиями медицинского назначения, а также их планирование и учет;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участие в формировании справочников лекарственных средств и изделий медицинского назначения в информационных системах здравоохранения;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88) осуществление иных функций, предусмотренных законами, актами Президента и Правительства Республики Казахстан."; </w:t>
      </w:r>
    </w:p>
    <w:bookmarkEnd w:id="2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Руководство Министерством осуществляется первым руководителем Министерства, который несет персональную ответственность за выполнение возложенных на Министерство задач и осуществление им своих функций.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Министерства назначается на должность и освобождается от должности в соответствии с законодательством Республики Казахстан.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Первый руководитель Министерства имеет заместителей, которые назначаются на должности и освобождаются от должностей в соответствии с законодательством Республики Казахстан.";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части первой изложить в следующей редакции: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Полномочия первого руководителя Министерства:";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"Исполнение полномочий первого руководителя Министерства в период его отсутствия осуществляется лицом, его замещающим в соответствии с действующим законодательством.";</w:t>
      </w:r>
    </w:p>
    <w:bookmarkEnd w:id="2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Первый руководитель определяет полномочия своих заместителей в соответствии с действующим законодательством Республики Казахстан".</w:t>
      </w:r>
    </w:p>
    <w:bookmarkEnd w:id="258"/>
    <w:bookmarkStart w:name="z26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