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cd3af" w14:textId="d1cd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дополнения в указы Президента Республики Казахстан от 29 марта 2002 года № 828 "О некоторых вопросах кадровой политики в системе органов государственной власти" и от 27 апреля 2010 года № 976 "Об утверждении Правил подготовки, согласования и представления на рассмотрение Президенту Республики Казахстан проекта послания Президента Республики Казахстан к народу Казахстана, подготовки, согласования и представления на подпись проектов актов и поручений Президента Республики Казахстан, реализации послания Президента Республики Казахстан к народу Казахстана,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2018 года № 594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изменений и дополнения в указы Президента Республики Казахстан от 29 марта 2002 года № 828 "О некоторых вопросах кадровой политики в системе органов государственной власти" и от 27 апреля 2010 года № 976 "Об утверждении Правил подготовки, согласования и представления на рассмотрение Президенту Республики Казахстан проекта послания Президента Республики Казахстан к народу Казахстана, подготовки, согласования и представления на подпись проектов актов и поручений Президента Республики Казахстан, реализации послания Президента Республики Казахстан к народу Казахстана,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дополнения в указы Президента Республики Казахстан от 29 марта 2002 года № 828 "О некоторых вопросах кадровой политики в системе органов государственной власти" и от 27 апреля 2010 года № 976 "Об утверждении Правил подготовки, согласования и представления на рассмотрение Президенту Республики Казахстан проекта послания Президента Республики Казахстан к народу Казахстана, подготовки, согласования и представления на подпись проектов актов и поручений Президента Республики Казахстан, реализации послания Президента Республики Казахстан к народу Казахстана,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Казахстан"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дополнение в следующие указы Президента Республики Казахстан: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2002 года № 828 "О некоторых вопросах кадровой политики в системе органов государственной власти" (САПП Республики Казахстан, 2004 г., № 17, ст. 212; № 21, ст. 265; 2005 г., № 29, ст. 362; 2006 г., № 23, ст. 229; 2007 г., № 42, ст. 479; 2009 г., № 34, ст. 321; 2010 г., № 51, ст. 466):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должностей политических государственных служащих и иных должностных лиц, назначаемых Президентом Республики Казахстан или по согласованию с ним, избираемых по его представлению, а также назначаемых по согласованию с Администрацией Президента Республики Казахстан, утвержденном вышеназванным Указом: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3"/>
        <w:gridCol w:w="2875"/>
        <w:gridCol w:w="2875"/>
        <w:gridCol w:w="2077"/>
      </w:tblGrid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Начальники главных управлений Национальной гвардии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Министром внутренних дел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Министром внутренних дел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Руководителем Администрации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4"/>
        <w:gridCol w:w="2282"/>
        <w:gridCol w:w="2282"/>
        <w:gridCol w:w="2282"/>
      </w:tblGrid>
      <w:tr>
        <w:trPr>
          <w:trHeight w:val="30" w:hRule="atLeast"/>
        </w:trPr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Начальники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департамента полиции на транспорте Министерства внутренних дел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Министром внутренних дел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Министром внутренних дел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Комиссией*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3"/>
        <w:gridCol w:w="1505"/>
        <w:gridCol w:w="1506"/>
        <w:gridCol w:w="1506"/>
      </w:tblGrid>
      <w:tr>
        <w:trPr>
          <w:trHeight w:val="30" w:hRule="atLeast"/>
        </w:trPr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Начальники департамента полиции на транспорте Министерства внутренних дел, департаментов внутренних дел городов Астаны, Алматы и областей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Министром внутренних дел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Министром внутренних дел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Комиссией*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9"/>
        <w:gridCol w:w="4007"/>
        <w:gridCol w:w="1677"/>
        <w:gridCol w:w="1677"/>
      </w:tblGrid>
      <w:tr>
        <w:trPr>
          <w:trHeight w:val="30" w:hRule="atLeast"/>
        </w:trPr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Начальники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департаментов полиции областей, городов республиканского значения, столицы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Акимами областей, городов республиканского значения, столицы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Министром внутренних дел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Комиссией*</w:t>
            </w:r>
          </w:p>
        </w:tc>
      </w:tr>
    </w:tbl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4"/>
        <w:gridCol w:w="3304"/>
        <w:gridCol w:w="3305"/>
        <w:gridCol w:w="2387"/>
      </w:tblGrid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Первый заместитель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Министром внутренних дел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Министром внутренних дел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Руководителем Администрации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6"/>
        <w:gridCol w:w="1250"/>
        <w:gridCol w:w="1250"/>
        <w:gridCol w:w="904"/>
      </w:tblGrid>
      <w:tr>
        <w:trPr>
          <w:trHeight w:val="30" w:hRule="atLeast"/>
        </w:trPr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Первый заместитель председателя, заместители председателя Комитета по чрезвычайным ситуациям, начальники департаментов по чрезвычайным ситуациям городов Астаны, Алматы и областей Министерства внутренних дел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 внутренних дел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Министром внутренних дел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Руководителем Администрации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порядке согласования, назначения на должность и освобождения от должности политических государственных служащих и иных должностных лиц Республики Казахстан, утвержденном вышеназванным Указом: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изложить в следующей редакции: "председатель, первый заместитель председателя, заместители председателя Комитета по чрезвычайным ситуациям, начальники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департаментов по чрезвычайным ситуациям областей, городов республиканского значения, столицы Министерства внутренних дел;";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"заместители Министра внутренних дел, Главнокомандующий Национальной гвардией Республики Казахстан, его заместители, председатели комитетов Министерства внутренних дел; заместители председателя Комитета уголовно-исполнительной системы Министерства внутренних дел; командующие региональными командованиями, первые заместители командующих региональными командованиями - начальники штабов Национальной гвардии; начальники Алматинской, Карагандинской и Костанайской академий Министерства внутренних дел, начальники департамента полиции на транспорте, департаментов криминальной полиции, следствия, по борьбе с наркобизнесом и контролю за оборотом наркотиков, департаментов полиции областей, городов республиканского значения, столицы Министерства внутренних дел; начальники департаментов уголовно-исполнительной системы областей, городов республиканского значения, столицы Министерства внутренних дел;";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апреля 2010 года № 976 "Об утверждении Правил подготовки, согласования и представления на рассмотрение Президенту Республики Казахстан проекта послания Президента Республики Казахстан к народу Казахстана, подготовки, согласования и представления на подпись проектов актов и поручений Президента Республики Казахстан, реализации послания Президента Республики Казахстан к народуКазахстана,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Казахстан" (САПП Республики Казахстан, 2010 г., № 28, ст. 215):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подготовки, согласования и представления на рассмотрение Президенту Республики Казахстан проекта послания Президента Республики Казахстан к народу Казахстана, подготовки, согласования, представления на подпись проектов актов и поручений Президента Республики Казахстан, реализации послания Президента Республики Казахстан к народу Казахстана,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Казахстан, утвержденных вышеназванным Указом: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Проекты актов Президента Республики Казахстан об утверждении стратегий, Стратегического плана развития Республики Казахстан, Прогнозной схемы территориально-пространственного развития страны, концепций и доктрин рассматриваются в срок не более десяти рабочих дней со дня их поступления в Администрацию Президента.";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"51. Отчетная информация о ходе реализации стратегических и программных документов представляется в Администрацию Президента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2017 года № 790 "Об утверждении Системы государственного планирования в Республике Казахстан".".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