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a32c" w14:textId="e0a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сентября 2018 года № 552 "О проекте Соглашения о принципах между Правительством Республики Казахстан и подрядными компаниями Окончательного соглашения о разделе продукции подрядного участка Карачаганакского нефтегазоконденсатного месторождения от 18 ноября 1997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2018 года № 595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2018 года № 552 "О проекте Соглашения о принципах между Правительством Республики Казахстан и подрядными компаниями Окончательного соглашения о разделе продукции подрядного участка Карачаганакского нефтегазоконденсатного месторождения от 18 ноября 1997 года"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энергетики Республики Казахстан Бозумбаева Каната Алдабергеновича и Министра финансов Республики Казахстан Смаилова Алихана Асхановича подписать от имени Правительства Республики Казахстан Соглашение о принципах, разрешив вносить изменения и дополнения, не имеющие принципиального характера.".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