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cd92d" w14:textId="eacd92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передачи государственного имущества из республиканской собственности в коммунальную собственность города Астаны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сентября 2018 года № 602</w:t>
      </w:r>
    </w:p>
    <w:p>
      <w:pPr>
        <w:spacing w:after="0"/>
        <w:ind w:left="0"/>
        <w:jc w:val="both"/>
      </w:pPr>
      <w:bookmarkStart w:name="z3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июня 2011 года № 616 "Об утверждении Правил передачи государственного имущества, закрепленного за государственными юридическими лицами, из одного вида государственной собственности в другой"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Передать из республиканской собственности с баланса государственного учреждения "Департамент государственного имущества и приватизации города Астаны" Министерства финансов Республики Казахстан в коммунальную собственность города Астаны здание гостиничного комплекса общей площадью 33 909,20 квадратных метров, кадастровый номер 21:318:027:055:47, расположенное на земельном участке общей площадью 2,5593 гектаров по адресу: город Астана, район Байконыр, проспект Абая, здание 47.</w:t>
      </w:r>
    </w:p>
    <w:bookmarkEnd w:id="1"/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акиматом города Астаны в установленном законодательством Республики Казахстан порядке осуществить необходимые организационные мероприятия по приему-передаче недвижимого имущества,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настоящего постановления.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