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4f917" w14:textId="fe4f9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сентября 2018 года № 604.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в пределах утвержденного лимита штатной численности, предусмотренного Министерству здравоохранения Республики Казахстан, следующие республиканские государственные учреждения: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"Кегенское районное Управление охраны общественного здоровья Департамента охраны общественного здоровья Алматинской области Комитета охраны общественного здоровья Министерства здравоохранения Республики Казахстан";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"Управление охраны общественного здоровья района Байқоныр города Астаны Департамента охраны общественного здоровья города Астаны Комитета охраны общественного здоровья Министерства здравоохранения Республики Казахстан".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республиканское государственное учреждение "Енбекшильдерское районное Управление охраны общественного здоровья Департамента охраны общественного здоровья Акмолинской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охраны общественного здоровья района Биржан сал Департамента охраны общественного здоровья Акмолинской области Комитета охраны общественного здоровья Министерства здравоохранения Республики Казахстан".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финансирование учреждений осуществляется за счет и в пределах средств, предусмотренных Министерству здравоохранения Республики Казахстан в республиканском бюджете.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здравоохранения Республики Казахстан в установленном законодательством Республики Казахстан порядке принять меры, вытекающие из настоящего постановления.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(САПП Республики Казахстан, 2017 г., № 6, ст. 41) следующие изменение и дополнения: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территориальных подразделений, находящихся в ведении ведомств: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"3. Территориальные подразделения Комитета охраны общественного здоровья Министерства здравоохранения Республики Казахстан":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8, изложить в следующей редакции: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Управление охраны общественного здоровья района Биржан сал Департамента охраны общественного здоровья Акмолинской области Комитета охраны общественного здоровья Министерства здравоохранения Республики Казахстан";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54-1, 228-1, следующего содержания: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"54-1. Кегенское районное Управление охраны общественного здоровья Департамента охраны общественного здоровья Алматинской области Комитета охраны общественного здоровья Министерства здравоохранения Республики Казахстан";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"228-1. Управление охраны общественного здоровья района Байқоңыр города Астаны Департамента охраны общественного здоровья города Астаны Комитета охраны общественного здоровья Министерства здравоохранения Республики Казахстан".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