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affe" w14:textId="b10a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2018 года № 613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 (САПП Республики Казахстан, 2006 г., № 19, ст. 183) следующие изменения и дополнения: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внесено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внесено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 других войсках и воинских формированиях Республики Казахстан, утвержденных вышеназванным Указом: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отборочная комиссия - комиссия, создаваемая в воинских частях (государственных учреждениях) Вооруженных Сил, других войск и воинских формирований Республики Казахстан (далее - Вооруженные Силы, другие войска и воинские формирования) по отбору граждан, поступающих на воинскую службу по контракту;";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Президентский резерв высшего командования Вооруженных Сил Республики Казахстан (далее - Президентский резерв) - список военнослужащих Вооруженных Сил Республики Казахстан (далее - Вооруженные Силы), прошедших особый порядок отбора, установленный настоящими Правилами, для выдвижения на должности высшего командования Вооруженных Сил;";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Граждане Республики Казахстан проходят воинскую службу в Вооруженных Силах, других войсках и воинских формированиях по контракту в добровольном порядке или по призыву в соответствии с настоящими Правилами с учетом особенностей, установленных законодательством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Перемещение военнослужащего при изменении пункта постоянной дислокации воинской части или подразделения, осуществляемом в соответствии с программами развития Вооруженных Сил, других войск и воинских формирований, а также назначении на равную воинскую должность независимо от пункта постоянной дислокации воинской части производится без его согласия решением командира (начальника), которому предоставлено данное право первым руководителем уполномоченного органа.";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"71. Поступление на воинскую службу в Вооруженные Силы, другие войска и воинские формирования в порядке перевода сотрудников правоохранительных и специальных государственных органов, имеющих специальные звания, классные чины или квалификационные классы, производится по согласованию с первыми руководителями Вооруженных Сил, других войск и воинских формирований, правоохранительных и специальных государственных органов, при соответствии сотрудников требованиям,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 Военнослужащие Вооруженных Сил, других войск и воинских формирований в интересах обеспечения обороны и безопасности государства в случаях, определенных Президентом Республики Казахстан, могут быть откомандированы в распоряжение Руководителя Администрации Президента Республики Казахстан без освобождения от занимаемой воинской должности и с сохранением денежного довольствия.";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"103. Офицерам запаса с высокой подготовкой и большим опытом работы по специальности и занимающим руководящие государственные должности в государственных органах Республики Казахстан, избранным (назначенным) в представительные органы Республики Казахстан, для которых предусмотрено бронирование по мобилизации от призыва в Вооруженные Силы, другие войска и воинские формирования, очередное воинское звание по запасу может быть присвоено вне зависимости от прохождения воинских сборов в порядке, установленном Министром обороны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Офицерам запаса, за исключением лиц, имеющих высокую подготовку и большой опыт работы по специальности и занимающих руководящие государственные должности в государственных органах Республики Казахстан, избранных (назначенных) в представительные органы Республики Казахстан, для которых предусмотрено бронирование по мобилизации от призыва в Вооруженные Силы, другие войска и воинские формирования - очередное воинское звание "полковник запаса" присваивается в соответствии с настоящими Правилами при введении военного положения.";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30-1 следующего содержания: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30-1. Президентский резерв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152-1. Президентский резерв формируется кадровым подразделением Министерства обороны Республики Казахстан и рассматривается Высшей аттестационной комиссией.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152-2. Утверждение Президентского резерва осуществляется Руководителем Администрации Президента Республики Казахстан по представлению Министра обороны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152-3. Формирование Президентского резерва определяет особый порядок отбора военнослужащих Вооруженных Сил, подготовки материалов, зачисления и исключения из него.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формированию Президентского резерва возлагается на Министерство обороны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Президентский резерв формируется ежегодно с учетом потребности в кандидатах на занятие вакантных должностей высшего командования Вооруженных Сил, за исключением должности Министра обороны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Президентский резерв формируется из числа военнослужащих Вооруженных Сил: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соответствующих квалификационным требованиям, включающим требования по сроку воинской службы, уровню профессиональной подготовки, предусмотренным к замещению по предполагаемой должности;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имеющих дисциплинарных взысканий на момент представления материалов.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квалификационным требованиям Министром обороны Республики Казахстан в Президентский резерв могут быть рекомендованы военнослужащие Вооруженных Сил, прикомандированные (откомандированные) к государственным органам и международным организациям.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152-4. Отбор кандидатов для зачисления в Президентский резерв производится на основе изучения и оценки личных и деловых качеств военнослужащих Вооруженных Сил, результатов их служебной деятельности и решения Высшей аттестационной комиссии.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до 1 октября Министерство обороны Республики Казахстан направляет в Администрацию Президента Республики Казахстан списки военнослужащих Вооруженных Сил, рекомендованных для зачисления в Президентский резерв, с приложением следующих материалов: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Министра обороны Республики Казахстан с указанием деловых и личных качеств военнослужащего;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прохождении воинской службы (послужной список) с фотографией установленной формы;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прохождении военнослужащим специальной проверки.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152-5. По результатам рассмотрения представлений к зачислению в Президентский резерв военнослужащих Вооруженных Сил Руководителем Администрации Президента Республики Казахстан принимается одно из следующих решений: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зачислить в Президентский резерв;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зачислении в Президентский резерв.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подразделение Министерства обороны Республики Казахстан в течение десяти рабочих дней со дня получения выписки из утвержденного списка Президентского резерва уведомляет военнослужащих Вооруженных Сил о зачислении их в Президентский резерв или отказе в зачислении.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пребывания военнослужащих Вооруженных Сил в Президентском резерве не должен превышать трех лет. Военнослужащие, зачисленные в Президентский резерв, но не назначенные в период пребывания в нем на вышестоящие вакантные должности, могут быть вновь зачислены на общих основаниях.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152-6. Исключение военнослужащего Вооруженных Сил из Президентского резерва производится в случаях: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привлечения в судебном порядке к административной ответственности за умышленное правонарушение;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наложения дисциплинарного взыскания в виде предупреждения о неполном служебном соответствии, снижения в должности или воинском званий;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подачи рапорта об исключении из Президентского резерва;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увольнения с воинской службы.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152-7. Военнослужащие Вооруженных Сил, исключенные из Президентского резерва на основании подпункта 2) пункта 152-6 настоящих Правил, могут быть зачислены в Президентский резерв не ранее чем через один год после того, как устранены обстоятельства, послужившие основанием для его исключения, согласно настоящих Правил.".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