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280b" w14:textId="3ef2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Республикой Казахстан и Иорданским Хашимитским Королевством о передаче осужденных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2018 года № 617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ратификации Соглашения между Республикой Казахстан и Иорданским Хашимитским Королевством о передаче осужденных лиц".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Соглашения между Республикой Казахстан и Иорданским Хашимитским Королевством о передаче осужденных лиц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Республикой Казахстан и Иорданским Хашимитским Королевством о передаче осужденных лиц, совершенное в Астане 1 ноября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