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004b" w14:textId="2560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2018 года № 632. Утратило силу постановлением Правительства Республики Казахстан от 29 августа 2023 года № 733.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года" (САПП Республики Казахстан, 2014 г., № 9, ст. 84)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тридцать восьмым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"время выполнения сотрудниками органа внешней разведки заданий в специальных службах иностранных государств и иных зарубежных организациях, преступных группах;".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