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3a3f" w14:textId="6923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сентября 2014 года № 1003 "Вопросы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2018 года № 640. Утратило силу постановлением Правительства Республики Казахстан от 4 октября 2023 года № 865.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 (САПП Республики Казахстан, 2014 г., № 58, ст. 550)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спорта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культуры и спорта Республики Казахстан (далее - Министерство) является государственным органом Республики Казахстан, осуществляющим руководство, межотраслевую координацию и государственное регулирование в сферах культуры, охраны и использования объектов историко-культурного наследия, развития языков, государственных символов, архивного дела и документационного обеспечения управления, электронного документооборота и электронных архивов, физической культуры и спорта, игорного бизнеса, лотереи и лотерейной деятельности, туристской деятельности.";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бюджета, если иное не установлено законодательством Республики Казахстан.";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Миссия, основные задачи, функции, права и обязанности Министерства";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Миссия Министерства: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в сферах культуры, охраны и использования объектов историко-культурного наследия, развития языков, государственных символов, архивного дела и документационного обеспечения управления, электронного документооборота и электронных архивов, физической культуры и спорта, игорного бизнеса, лотереи и лотерейной деятельности, туристской деятельности.";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участие в разработке и реализация государственной политики в областях культуры, охраны и использования объектов историко-культурного наследия, развития языков, государственных символов, архивного дела и документационного обеспечения управления, электронного документооборота и электронных архивов, физической культуры и спорта, игорного бизнеса, лотереи и лотерейной деятельности, туристской деятельности;";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Функции: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политики в областях культуры, охраны и использования объектов историко-культурного наследия, развития языков, государственных символов, архивного дела и документационного обеспечения управления, электронного документооборота и электронных архивов, физической культуры и спорта, игорного бизнеса, лотереи и лотерейной деятельности, туристской деятельности;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молодежной политики;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развития культуры народа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 координация деятельности в сфере международного культурного сотрудничества, содействие развитию культурных связей с соотечественниками;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международного сотрудничества по вопросам, относящимся к компетенции Министерства, а также разработка и заключение соглашений, меморандумов и договоров, в том числе международных, в регулируемой Министерством сфере;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представительства Республики Казахстан в международных организациях по архивному делу, международных спортивных организациях и на международных спортивных мероприятиях;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на территории Республики Казахстан мероприятий по учету, охране, консервации, реставрации и использованию культурных ценностей, а также увековечению памяти видных деятелей культуры страны;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лицензирования деятельности по осуществлению археологических и (или) научно-реставрационных работ на памятниках истории и культуры в соответствии с Законом Республики Казахстан "О разрешениях и уведомлениях";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утверждение нормативов расценок выполнения научно-реставрационных работ на памятниках истории и культуры, находящихся в государственной собственности;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социально значимых мероприятий в области культуры;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учреждение национальных (республиканских) и международных конкурсов и фестивалей, премий и призов в различных сферах творческой деятельности;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утверждение типовых правил проведения республиканских конкурсов и фестивалей;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разработка, утверждение нормативных правовых актов в сфере культуры, охраны и использования объектов историко-культурного наследия, развития языков, государственных символов, архивного дела и документационного обеспечения управления, электронного документооборота и электронных архивов, физической культуры и спорта, игорного бизнеса, лотереи и лотерейной деятельности, туристской деятельности;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утверждение правил предоставления туристских услуг;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утверждение правил классификации мест размещения туристов;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утверждение правил переподготовки и повышения квалификации специалистов в области туристской деятельности;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утверждение правил формирования и ведения государственного реестра туристских маршрутов и троп;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типового договора на туристское обслуживание;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утверждение форм сведений для приложения к уведомлению о начале деятельности турагента, гида (гида - переводчика), экскурсовода и инструктора туризма;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квалификационных требований, предъявляемых к туристской операторской деятельности;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общих требований к профессиональной подготовке, переподготовке и повышению квалификации специалистов в области туризма;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утверждение полугодовых графиков проведения проверок в соответствии с Предпринимательским кодексом Республики Казахстан от 29 октября 2015 года;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представление в Правительство Республики Казахстан для утверждения персонального состава и положения о совете по туризму;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разработка, утверждение научных программ в области культуры;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комплекса мероприятий, направленных на поиск и поддержку талантливой молодежи и перспективных творческих коллективов, в том числе молодежных;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разработка, утверждение отраслевой системы поощрения;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разработка, утверждение типовых квалификационных требований к категориям работников государственных организаций в регулируемой Министерством сфере;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разработка, утверждение положения и порядка присвоения звания "Народный" (образцовый) коллективам художественной самодеятельности;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правил аттестации работников государственных организаций в регулируемой Министерством сфере;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утверждение правил аттестации и досрочной аттестации работников культуры государственных организаций культуры;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утверждение порядка формирования и содержания музейного фонда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и утверждение инструкции по учету, хранению, использованию и списанию музейных предметов музейного фонда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и утверждение правил создания фондово-закупочной (фондово-отборочной) комиссии в государственных музеях;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 утверждение правил ведения Государственного каталога музейного фонда Республики Казахстан и правил ведения базы данных музея;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 утверждение правил формирования казахстанской национальной электронной библиотеки;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создание отраслевых художественных советов и утверждение положения о них;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типового положения об экспертной комиссии по временному вывозу культурных ценностей;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и утверждение правил формирования, сохранения и использования библиотечного фонда государственных библиотек;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и утверждение инструкции по учету и списанию библиотечного фонда государственных библиотек;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правил доступа к фондам библиотек через заочные или внестационарные формы обслуживания для инвалидов или лиц преклонного возраста;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утверждение правил доступа к музейным предметам и музейным коллекциям, находящимся в хранилище музея;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утверждение порядка деятельности культурно-досуговых организаций;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утверждение форм, предназначенных для сбора административных данных в регулируемой Министерством сфере, по согласованию с уполномоченным органом в области государственной статистики;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утверждение антидопинговых правил Республики Казахстан;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методики нормативов питания и фармакологического обеспечения спортсменов, в том числе военнослужащих всех категорий и сотрудников правоохранительных и специальных государственных органов в период учебно-тренировочного процесса и спортивных мероприятий;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утверждение правил безопасности при проведении занятий физической культурой и спортом;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утверждение норм и требований для присвоения спортивных званий, разрядов и квалификационных категорий;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утверждение правил проведения аттестации тренеров и спортивных судей по предложениям республиканских аккредитованных федераций;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утверждение правил присвоения спортивных званий, разрядов и квалификационных категорий;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утверждение перечня видов соревнований, учебно-тренировочных сборов и определение их классификаций;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утверждение правил проведения спортивных мероприятий;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утверждение правил перехода спортсмена из одной физкультурно-спортивной организации в другую физкультурно-спортивную организацию;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утверждение правил формирования составов сборных и штатных сборных команд Республики Казахстан по видам спорта (национальных сборных команд по видам спорта);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утверждение возраста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утверждение правил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 по согласованию с уполномоченным органом в области здравоохранения;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утверждение правил признания видов спорта, спортивных дисциплин и формирования реестра видов спорта;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утверждение правил формирования единого календаря спортивно-массовых мероприятий;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утверждение типовых штатов для физкультурно-спортивных организаций, в которых осуществляются учебно-тренировочный процесс, подготовка спортивного резерва и спортсменов высокого класса;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утверждение правил присвоения статусов "специализированная" спортивным школам и "специализированное" отделениям спортивных школ;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утверждение правил присвоения званий в номинации "Лучший" спортсменам, тренерам, специалистам в области физической культуры и спорта и физкультурно-спортивным организациям;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утверждение перечня видов физкультурно-спортивных организаций и правил их деятельности, в которых осуществляется учебно-тренировочный процесс по подготовке спортивного резерва и спортсменов высокого класса;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утверждение правил деятельности республиканских специализированных школ-интернатов-колледжей олимпийского резерва и областных школ-интернатов для одаренных в спорте детей по согласованию с уполномоченным органом в области образования;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утверждение типовых образовательных учебных программ по видам спорта для республиканских специализированных школ-интернатов-колледжей олимпийского резерва, областных школ-интернатов для одаренных в спорте детей и согласование учебных программ республиканских специализированных школ-интернатов-колледжей олимпийского резерва;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утверждение типовых учебных планов по видам спорта для республиканских специализированных школ-интернатов-колледжей олимпийского резерва и областных школ-интернатов для одаренных в спорте детей и согласование учебных планов республиканских специализированных школ-интернатов-колледжей олимпийского резерва;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утверждение размеров выплат денег по договорам о спортивной деятельности со спортсменами высокого класса, тренерами и специалистами в области физической культуры и спорта, осуществляющими подготовку спортсменов высокого класса;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утверждение порядка и условий проведения классификации спортсменов-инвалидов по согласованию с уполномоченным органом в области здравоохранения;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утверждение порядка выдачи и замены свидетельства о регистрации спортсмена, представления сведений спортивными федерациями о регистрации спортсмена, а также формы свидетельства о регистрации спортсмена;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утверждение порядка медицинского обследования спортсменов для участия в спортивных соревнованиях;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утверждение порядка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 по согласованию с уполномоченным органом в области здравоохранения;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и утверждение по согласованию с уполномоченным органом в области здравоохранения структуры организаций спортивной медицины и положения об их деятельности;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утверждение правил проведения тестов Первого Президента Республики Казахстан – Елбасы;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утверждение правил аккредитации спортивных федераций;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утверждение нормативов питания животных и птиц, использующихся в видах спорта;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по согласованию с уполномоченным органом в области образования утверждение правил о деятельности организаций образования в сфере спорта;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участие в формировании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 в сфере спорта, финансируемых из республиканского бюджета;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утверждение правил подготовки, переподготовки и повышения квалификации кадров в области физической культуры и спорта;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утверждение республиканского перечня приоритетных видов спорта;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утверждение правил ранжирования видов спорта в Республике Казахстан;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утверждение размеров стоимости призов для чемпионов и призеров спортивных соревнований, проводимых уполномоченным органом в области физической культуры и спорта и местными исполнительными органами;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утверждение перечня типовых документов, образующихся в деятельности государственных и негосударственных организаций, с указанием сроков хранения;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согласование предоставления в пользование памятников истории и культуры международного и республиканского значения, являющихся государственной собственностью, памятников истории и культуры местного значения, являющихся республиканской собственностью;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принятие решения об отнесении архивных документов, архивных фондов и коллекций к составу Национального архивного фонда, а также их исключении из его состава;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в установленных законодательством случаях и порядке составление протоколов об административных правонарушениях;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проведение аттестации республиканских организаций культуры;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организация работ по научному изучению и фиксации памятников истории и культуры при их перемещении или изменении;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рассмотрение ходатайств физических и (или) юридических лиц о включении объектов в Государственный реестр объектов национального культурного достояния;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ведение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разработка и утверждение правил формирования и ведения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по предложению государственных органов, местных исполнительных органов, физических и юридических лиц направление заявки о включении в Репрезентативный список нематериального культурного наследия человечества и список нематериального культурного наследия, нуждающегося в срочной охране ЮНЕСКО, элементов нематериального культурного наследия народа Казахстана;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обеспечение соблюдения требований законодательства Республики Казахстан в области охраны и использования объектов историко-культурного наследия;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согласование проектов планировки, застройки и реконструкции городов и других населенных пунктов, а также карт землепользования, имеющих памятники истории и культуры;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создание национальных фильмов в порядке, установленном законодательством Республики Казахстан о государственных закупках;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ведение Государственного реестра фильмов;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выдача прокатных удостоверений на фильмы и отзыв их в судебном порядке;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рассмотрение предложений руководителей республиканских государственных организаций культуры, а также руководителей местных исполнительных органов областей, городов республиканского значения, столицы о присвоении статуса "Академический" государственным организациям культуры и отдельным профессиональным художественным, творческим коллективам и внесение предложения в Правительство Республики Казахстан о присвоении статуса "Академический" государственным организациям культуры и отдельным профессиональным художественным, творческим коллективам;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дача согласия на перемещение или изменение памятника истории и культуры местного значения;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контроль за исполнением археологических и (или) научно-реставрационных работ на памятниках истории и культуры международного и республиканского значения;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контроль за использованием и порядком содержания памятников истории и культуры международного и республиканского значения;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контроль за установкой новых сооружений монументального искусства;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контроль за исполнением законодательства Республики Казахстан в области охраны и использования объектов историко-культурного наследия;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контроль за соблюдением лицензиатом условий, указанных в лицензии;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контроль за восстановлением памятника истории и культуры физическими и юридическими лицами;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поддержка и координация деятельности государственных организаций культуры республиканского значения по развитию театрального, музыкального искусства, кинематографии, библиотечного и музейного дела, физической культуры и спорта, обеспечение деятельности республиканских государственных учреждений в области культуры, архивного дела, физической культуры и спорта, а также осуществление руководства деятельностью организаций спортивной медицины;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координация репертуарной политики в сфере музыкального и театрального искусства;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координация деятельности организаций культуры республики (сельских, поселковых, районных, городских, областных, республиканских);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взаимодействие с творческими союзами и другими организациями, независимо от формы собственности по вопросам культуры;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определение потребности в кадрах в регулируемой Министерством сфере;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создание Центральной экспертно-проверочной комиссии;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утверждение положений об экспертно-проверочной комиссии, центральных государственных и специальных государственных архивах;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согласование отраслевых (ведомственных) перечней документов, образующихся в деятельности государственных и негосударственных организаций, с указанием сроков хранения, разработанных государственными органами, осуществляющими руководство соответствующей отраслью (сферой) государственного управления, или негосударственными организациями;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создание и организация работы специальной комиссии уполномоченного органа по подготовке заключений о признании объектов памятниками истории и культуры, а также лишении их этого статуса;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создание экспертной комиссии по особому режиму объектов национального культурного достояния;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утверждение правил проведения историко-культурной экспертизы;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разработка и утверждение порядка определения и режима использования охранных зон, зон регулирования застройки и зон охраняемого природного ландшафта объектов историко-культурного наследия;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утверждение правил проведения научно-реставрационных работ на памятниках истории и культуры;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утверждение правил установления новых сооружений монументального искусства;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создание комиссии по установлению новых сооружений монументального искусства и утверждение положения о ней;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утверждение критериев и правил установления мемориальных досок;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утверждение правил передачи в государственные музеи Республики Казахстан после научной фиксации и обработки материалов и находок, полученных физическими и юридическими лицами Республики Казахстан и других государств в результате археологических исследований на территории Казахстана;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осуществление полномочий собственника на памятники международного и республиканского значения от имени Республики Казахстан;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утверждение правил выявления, учета, придания и лишения статуса памятников истории и культуры;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утверждение правил выдачи охранных обязательств на памятники истории и культуры;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утверждение квалификационных требований, предъявляемых при лицензировании деятельности по осуществлению археологических и (или) научно-реставрационных работ на памятниках истории и культуры;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утверждение правил предоставления в пользование памятников истории и культуры;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утверждение Государственного списка памятников истории и культуры республиканского значения;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лишение памятника истории и культуры республиканского значения его статуса и исключение его из Государственного списка памятников истории и культуры республиканского значения по согласованию со специальной комиссией уполномоченного органа, на основании заключения историко-культурной экспертизы и требований части пятой статьи 5 Закона Республики Казахстан от 2 июля 1992 года "Об охране и использовании объектов историко-культурного наследия";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разработка и утверждение порядка и условий присвоения статуса "Академический" государственным организациям культуры, отдельным профессиональным художественным и творческим коллективам;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разработка и утверждение инструкции по учету, передаче и списанию сценическо-постановочных средств государственных театров и концертно-зрелищных организаций;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разработка и утверждение правил выдачи свидетельства на право временного вывоза культурных ценностей;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утверждение минимальных государственных нормативов сети организаций культуры и типовых штатов государственных организаций культуры областного, городов республиканского значения, столицы, районного, городов областного значения, сельского уровней;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разработка и утверждение порядка выдачи прокатного удостоверения на фильм;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по согласованию с уполномоченным органом в области образования разработка и утверждение правил деятельности организаций образования в области культуры;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согласование с уполномоченным органом в области образования типовых учебных планов и учебных программ всех уровней образования в области культуры;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участие в формировании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 в области культуры, финансируемых из республиканского бюджета;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осуществление аналитической работы по вопросам, относящимся к компетенции Министерства;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утверждение распределения и размещения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 в области культуры, финансируемых из республиканского бюджета;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утверждение правил организации и осуществления учебно-методической и научно-методической работы в организациях образования в области культуры по согласованию с уполномоченным органом в области образования;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координация деятельности организаций образования в области культуры в пределах своей компетенции;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осуществление научно-методического обеспечения и межотраслевой координации деятельности в области культуры;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внесение предложений по созданию, реорганизации и ликвидации государственных организаций культуры;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внесение предложений о присвоении деятелям культуры и искусства почетных званий и государственных наград Республики Казахстан, награждении творческих коллективов в порядке, установленном законодательством Республики Казахстан;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внесение предложений Правительству Республики Казахстан о присвоении статуса "Национальный" государственным организациям культуры и отдельным профессиональным художественным, творческим коллективам;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организация системы переподготовки и повышения квалификации всех категорий работников культуры;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разработка и утверждение стандартов и регламентов государственных услуг в регулируемой Министерством сфере;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утверждение стратегического плана Министерства;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организация научных исследований в области культуры;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проведение анализа оказываемых государственных услуг в регулируемой Министерством сфере;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взаимодействие с политическими партиями, общественными объединениями, неправительственными организациями, профессиональными союзами и иными организациями по вопросам, относящимся к компетенции Министерства;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осуществление взаимодействия и сотрудничества с молодежными организациями по вопросам культуры;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осуществление формирования и реализации государственного социального заказа, направленного на поддержку молодежных инициатив по вопросам культуры;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разработка и утверждение критериев оценки степени риска, проверочных листов в соответствии с Предпринимательским кодексом Республики Казахстан;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согласование назначения руководителя управления культуры, физической культуры и спорта местных исполнительных органов областей, городов республиканского значения и столицы;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утверждение порядка присвоения статуса "Центральная" областным, города республиканского значения, столицы, городским и районным, города областного значения библиотекам, ведущим формирование, хранение и предоставление пользователям библиотек универсальных собраний документов, осуществляющим организацию взаимоиспользования библиотечных ресурсов и оказывающим методическую помощь другим библиотекам, местными исполнительными органами соответствующей административно-территориальной единицы;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утверждение правил признания фильма национальным;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утверждение формы прокатного удостоверения на фильм;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разработка и утверждение критериев определения индекса фильма;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ведение Государственного фондового каталога, содержащего сведения о документах Национального архивного фонда и источниках его комплектования, и обеспечение доступности и использования информации Государственного фондового каталога для удовлетворения запросов государственных органов, физических и юридических лиц, за исключением случаев, предусмотренных статьей 16 Закона Республики Казахстан "О национальном архивном фонде и архивах";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обеспечение централизованного государственного учета документов Национального архивного фонда;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утверждение правил централизованного государственного учета;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утверждение типовых штатов государственных архивов;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утверждение правил создания и хранения Государственного страхового фонда копий документов;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выдача разрешений на временный вывоз документов Национального архивного фонда, находящихся в государственной собственности, за пределы Республики Казахстан в соответствии с порядком, утверждаемым Правительством Республики Казахстан;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утверждение списков источников комплектования Национального архивного фонда, согласованных с соответствующими местными исполнительными органами;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установление сроков хранения и порядка уничтожения документов, не имеющих исторической и иной ценности и утративших практическое значение;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обеспечение защиты документальных памятников истории и культуры, находящихся в республиканской собственности, их хранение и использование;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организация разработки и внедрения автоматизированных архивных технологий, создание информационной сети и базы данных по документам Национального архивного фонда;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апостилирование архивных справок и копий архивных документов, исходящих из государственных архивов Республики Казахстан, по запросам других государств, международных организаций, физических и юридических лиц других государств;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передача документов Национального архивного фонда, находящихся в государственной собственности, на постоянное хранение в другие государства по решению Правительства Республики Казахстан;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формирование и функционирование Национального архивного фонда и Государственного страхового фонда копий документов;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проведение сбора и возвращения в Республику Казахстан архивных документов по ее истории, находящихся за рубежом;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утверждение правил издания документов Национального архивного фонда;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организация издания и использования документов Национального архивного фонда для удовлетворения запросов и потребностей государства, общества и граждан;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осуществление государственного контроля за соблюдением законодательства Республики Казахстан о Национальном архивном фонде и архивах;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осуществление государственного контроля по вопросам делопроизводства с использованием электронных документов и электронного архива на предмет соблюдения законодательства Республики Казахстан в сфере электронного документооборота и электронных архивов;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межотраслевое организационно-методическое руководство вопросами электронного документооборота и электронных архивов, архивного дела и документационного обеспечения управления;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осуществление координации и методического руководства местных исполнительных органов в области культуры, физической культуры и спорта, а также органов управления и ведения архивным делом;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создание экспертного совета по вопросам государственных символов и геральдических знаков, а также утверждение положения о нем;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разработка и утверждение натуральных норм в регулируемых Министерством сферах по согласованию с уполномоченным органом по бюджетному планированию;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разработка стратегических и программных документов по вопросам, относящимся к компетенции Министерства;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организация работы по приобретению, изданию и распространению общественно значимой литературы, а также созданию национальных фильмов на республиканском уровне;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разработка и утверждение правил приобретения, издания и распространения общественно значимой литературы;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создание экспертной комиссии по приобретению общественно значимой литературы и утверждение ее положения и состава;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обеспечение соблюдения принципов гендерного равенства в кадровой политике Министерства;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внесение предложений по совершенствованию системы национальной безопасности в пределах своей компетенции, а также обеспечение соблюдения законов и иных нормативных правовых актов в области национальной безопасности;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установление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размера льгот;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согласование либо отказ в согласовании обозначений, являющихся достоянием истории и культуры Республики Казахстан, для использования их в качестве товарного знака, знака обслуживания, наименований мест происхождения товаров в соответствии с запросом уполномоченного государственного органа в сфере охраны товарных знаков, знаков обслуживания, наименований мест происхождения товаров;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обеспечение защиты прав потребителей при оказании государственных услуг в пределах компетенции;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разработка и утверждение правил оказания платных видов деятельности по реализации товаров, работ, услуг государственными библиотеками, государственными музеями, музеями-заповедниками и государственными архивами и расходования ими денег от реализации товаров, работ, услуг;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разработка и утверждение правил выплаты субсидий государственным театрам, концертным организациям, культурно-досуговым организациям, музеям и циркам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установление ставки арендной платы за использование памятников истории и культуры, находящихся в государственной собственности;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утверждение правил охраны и содержания памятников истории и культуры;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утверждение перечня и форм документов, подтверждающих соответствие организатора игорного бизнеса квалификационным требованиям, установленным статьей 13 Закона Республики Казахстан "Об игорном бизнесе";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организация образовательной деятельности в сфере культуры, искусства и спорта;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ведомств: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всемерного развития государственного языка в Республике Казахстан, укрепление его международного авторитета;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деятельности республиканских терминологической и ономастической комиссий;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рекомендаций об устранении нарушений требований, установленных законодательством Республики Казахстан о языках;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информационного, методического обеспечения деятельности по реализации единой государственной политики в сфере развития языков;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с общественными организациями по реализации государственной и отраслевых (секторальных) программ;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взаимодействия и сотрудничества с молодежными организациями по вопросам физической культуры и спорта;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ономастических комиссий;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формирования и реализации государственного социального заказа по вопросам физической культуры и спорта среди молодежи;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 размещения и использования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осуществления разъяснительной работы по вопросам, относящимся к компетенции ведомств Министерства;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информационно-пропагандистских мероприятий по вопросам, относящимся к компетенции Министерства;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установленных законодательством случаях и порядке составление протоколов об административных правонарушениях, а также рассмотрение дел об административных правонарушениях и наложение административного взыскания;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представление интересов государства в области туризма в международных организациях и на международных мероприятиях и участие в их работе;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правил предоставления туристских услуг;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правил классификации мест размещения туристов;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правил переподготовки и повышения квалификации специалистов в области туристской деятельности;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персонального состава и положения о Совете по туризму для утверждения Правительством Республики Казахстан;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обеспечения защиты и безопасности туристов совместно с заинтересованными министерствами и другими исполнительными органами;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исполнения субъектами системы гарантирования прав граждан Республики Казахстан в сфере выездного туризма обязательств, предусмотренных статьей 27-3 Закона Республики Казахстан от 13 июня 2001 года "О туристской деятельности в Республике Казахстан";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конкурса по определению Правительством Республики Казахстан юридического лица, осуществляющего функции администратора системы гарантирования прав граждан Республики Казахстан в сфере выездного туризма;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формировании и реализации единой политики по привлечению инвестиций в туристскую отрасль;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обобщение практики применения законодательства в области туристской деятельности и внесение предложений по его совершенствованию;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межотраслевой и межрегиональной координации в области туристской деятельности, взаимодействие с отечественными, зарубежными и международными туристскими, общественными и другими организациями и лицами, осуществляющими туристскую деятельность;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совместно с уполномоченным органом по техническому регулированию и метрологии регулирование деятельности в сфере стандартизации в области туристской деятельности;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распространение информации о Казахстане и его туристских возможностях на международном туристском рынке и внутри государства, в том числе путем проведения республиканских и международных выставок и ярмарок в области туристской деятельности;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информирование лиц, осуществляющих туристскую деятельность, и туристов о возможных опасностях для туристов в стране (месте) временного пребывания;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правил формирования и ведения государственного реестра туристских маршрутов и троп;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ведение государственного электронного реестра турагентов, гидов (гидов-переводчиков), экскурсоводов и инструкторов туризма, подавших уведомление о начале деятельности в соответствии с Законом Республики Казахстан от 16 мая 2014 года "О разрешениях и уведомлениях";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государственного контроля за выполнением туроператором и турагентом обязанности по заключению договора обязательного страхования гражданско-правовой ответственности туроператора или турагента;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государственного контроля за соблюдением законодательства Республики Казахстан о туристской деятельности;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приостановление лицензии в соответствии с законодательством Республики Казахстан о разрешениях и уведомлениях в случае выявления оказания гражданам Республики Казахстан туристских услуг в сфере выездного туризма туроператором или туроператором-фрахтователем, не исполняющим обязательства, предусмотренные статьей 27-3 Закона Республики Казахстан от 13 июня 2001 года "О туристской деятельности в Республике Казахстан", или исполняющим их ненадлежащим образом;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решения администратора системы гарантирования прав граждан Республики Казахстан в сфере выездного туризма об осуществлении действий по защите прав граждан Республики Казахстан;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участие в разработке стратегических и программных документов по вопросам, относящимся к компетенции Министерства;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лицензирования деятельности в сфере игорного бизнеса в соответствии с Законом Республики Казахстан "Об игорном бизнесе" и законодательством Республики Казахстан о разрешениях и уведомлениях;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правил проведения тестов Первого Президента Республики Казахстан – Елбасы;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натуральных норм обеспечения спортсменов, тренеров и специалистов в области физической культуры и спорта, военнослужащих и сотрудников правоохранительных органов в период подготовки и участия в спортивных мероприятиях, проводимых на территории Республики Казахстан и за ее пределами;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перечня международных спортивных соревнований, правил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спорта), а также внесение в Правительство Республики Казахстан предложения о их размерах;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правил выплат пожизненного ежемесячного материального обеспечения спортсменам и тренерам, внесение в Правительство Республики Казахстан предложения о их размерах и обеспечение их выплаты;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утверждение программ по видам спорта для физкультурно-спортивных организаций, в которых осуществляется подготовка спортивного резерва и спортсменов высокого класса;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правил аккредитации спортивных федераций;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правил присвоения звания "Лучший спортивный журналист" по согласованию с уполномоченным органом в области средств массовой информации;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нормативов питания животных и птиц, использующихся в видах спорта;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перечня и форм документов, подтверждающих соответствие организатора игорного бизнеса квалификационным требованиям, установленным статьей 13 Закона Республики Казахстан "Об игорном бизнесе";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ведение электронного реестра лицензиара;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внесение предложений по составам организационных комитетов по подготовке сборных команд Республики Казахстан по видам спорта (национальных сборных команд по, видам спорта) к Олимпийским, Паралимпийским, Сурдолимпийским играм и другим международным соревнованиям;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назначение на должности и освобождение от должностей руководителей республиканских организаций спортивной медицины;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проведение ведомственных статистических наблюдений;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разработка правил подготовки, переподготовки и повышения квалификации кадров в области физической культуры и спорта;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республиканских и международных спортивных соревнований, в том числе среди спортсменов-ветеранов, совместно с аккредитованными республиканскими спортивными федерациями и местными исполнительными органами;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проведение соревнований с участием молодежи по видам спорта, в том числе национальным, техническим и прикладным видам, массовому спорту;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пропаганды знаний и достижений в области физической культуры и спорта, принципов здорового образа жизни, в том числе с участием спортсменов высокого класса из числа молодежи;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организация и осуществление подготовки и участия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организация и координация научных исследований в области физической культуры и спорта, внедрение их результатов в практику физической культуры и спорта в соответствии с законодательством Республики Казахстан;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контроля за проведением антидопинговых мероприятий в спорте;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присвоение спортсменам и тренерам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присвоение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инструктор- спортсмен высшего уровня квалификации высшей категории, национальный спортивный судья высшей категории, национальный спортивный судья;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осуществление аккредитации республиканских и региональных спортивных федераций;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утверждение комплексных целевых программ по видам спорта и индивидуальных планов подготовки спортсменов сборных команд Республики Казахстан по видам спорта (национальных сборных команд по видам спорта);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ежегодное утверждение составов сборных и штатных сборных команд Республики Казахстан по видам спорта (национальных сборных команд по видам спорта) по представлению аккредитованных республиканских спортивных федераций;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назначение и освобождение от должности главных тренеров сборных команд Республики Казахстан по видам спорта (национальных сборных команд по видам спорта) и государственных тренеров по видам спорта по представлению республиканских аккредитованных спортивных федераций, по олимпийским видам спорта – по согласованию с Национальным олимпийским комитетом Республики Казахстан, по паралимпийским видам спорта – по согласованию с Национальным паралимпийским комитетом Республики Казахстан;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осуществление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обеспечение страхования при подготовке и участии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утверждение единого республиканского календаря спортивно-массовых мероприятий по предложениям республиканских аккредитованных спортивных федераций и обеспечение его реализации;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ведение реестра физкультурно-оздоровительных и спортивных сооружений;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утверждение положений (регламентов) международных и республиканских спортивных соревнований;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утверждение структуры расходов спортивных мероприятий;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утверждение программ по видам спорта учебно-тренировочного процесса, содержание этапов подготовки в физкультурно-спортивных организациях для инвалидов, разрабатываемых соответствующими общественными объединениями по паралимпийским, сурдлимпийским, специальным олимпийским видам спорта;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внесение предложений уполномоченному органу в области здравоохранения о введении (отмене) ограничительных мероприятий, в том числе карантина, на территории организаций спортивной медицины;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участие в медицинском обеспечении подготовки сборных команд Республики Казахстан по видам спорта к спортивным мероприятиям;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определение уровня физического развития населения;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осуществление контроля за соблюдением законодательства Республики Казахстан о физической культуре и спорте, игорном бизнесе, лотереях и лотерейной деятельности, а также противодействии легализации (отмыванию) доходов, полученных преступным путем, и финансированию терроризма;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контроль за соблюдением лицензиатом условий, указанных в лицензии;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разработка предложений по совершенствованию законодательства Республики Казахстан в соответствующих сферах;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стандартов и регламентов государственных услуг в регулируемой Министерством сфере;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разработка республиканского перечня приоритетных видов спорта;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правил ранжирования видов спорта в Республике Казахстан;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согласование представленного местным исполнительным органом регионального перечня приоритетных видов спорта;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размеров стоимости призов для чемпионов и призеров спортивных соревнований, проводимых уполномоченным органом в области физической культуры и спорта и местными исполнительными органами;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осуществление иных функций, предусмотренных законами Республики Казахстан, актами Президента и Правительства Республики Казахстан.";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следующей редакции: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Глава 3</w:t>
      </w:r>
      <w:r>
        <w:rPr>
          <w:rFonts w:ascii="Times New Roman"/>
          <w:b w:val="false"/>
          <w:i w:val="false"/>
          <w:color w:val="000000"/>
          <w:sz w:val="28"/>
        </w:rPr>
        <w:t>. Организация деятельности Министерства";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Первый руководитель Министерства назначается на должность и освобождается от должности в соответствии с законодательством Республики Казахстан.";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4 изложить в следующей редакции: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Глава 4</w:t>
      </w:r>
      <w:r>
        <w:rPr>
          <w:rFonts w:ascii="Times New Roman"/>
          <w:b w:val="false"/>
          <w:i w:val="false"/>
          <w:color w:val="000000"/>
          <w:sz w:val="28"/>
        </w:rPr>
        <w:t>. Имущество Министерства";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5 изложить в следующей редакции: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Глава 5</w:t>
      </w:r>
      <w:r>
        <w:rPr>
          <w:rFonts w:ascii="Times New Roman"/>
          <w:b w:val="false"/>
          <w:i w:val="false"/>
          <w:color w:val="000000"/>
          <w:sz w:val="28"/>
        </w:rPr>
        <w:t>. Реорганизация и упразднение Министерства".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