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7410" w14:textId="6c27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международного технологического парка "Астана Хаб"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2018 года № 644. Утратило силу постановлением Правительства Республики Казахстан от 17 августа 2023 года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24 ноября 2015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международным технологическим парком "Астана Хаб" корпоративный фонд "Международный технопарк IT-стартапов "Astana Hub".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