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7ae8" w14:textId="fdf7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строительства магистрального газопровода "Сарыарка"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2018 года № 676.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36 Закона Республики Казахстан от 13 мая 2003 года "Об акционерных обществах",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22 июня 2012 года "О магистральном трубопроводе"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 (САПП Республики Казахстан, 2012 г., № 77-78, ст. 1149)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Уставе акционерного общества "Фонд национального благосостояния "Самрук-Қазына",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15-3)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"15-3) принятие решений о предоставлении кредита (займа) без обеспечения юридическим лицам, не входящим в группу Фонда, в рамках проектов, реализуемых по поручению Президента Республики Казахстан;".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предоставление акционерным обществом "Фонд национального благосостояния "Самрук-Қазына" акционерному обществу "Baiterek Venture Fund" (далее – общество) займа без обеспечения путем приобретения облигаций общества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сумма займа – 40150000000 (сорок миллиардов сто пятьдесят миллионов)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купонное вознаграждение – 0,01 %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дата погашения облигаций – до востребования, но не более 15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выплата купона – годовые платежи;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целевое назначение – финансирование проекта строительства магистрального газопровода "Сарыарка".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Осуществить строительство магистрального газопровода "Сарыарка".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Министерствам энергетики, национальной экономики, финансов, по инвестициям и развитию Республики Казахстан совместно с акционерными обществами "Фонд национального благосостояния "Самрук-Қазына" (по согласованию) и "Национальный управляющий холдинг "Байтерек" (по согласованию) принять необходимые меры, вытекающие из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