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87b9" w14:textId="3188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Кодекс Республики Казахстан об административных правонарушениях"</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2018 года № 696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Кодекс Республики Казахстан об административных правонарушениях".</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8" w:id="2"/>
    <w:p>
      <w:pPr>
        <w:spacing w:after="0"/>
        <w:ind w:left="0"/>
        <w:jc w:val="both"/>
      </w:pPr>
      <w:r>
        <w:rPr>
          <w:rFonts w:ascii="Times New Roman"/>
          <w:b w:val="false"/>
          <w:i w:val="false"/>
          <w:color w:val="000000"/>
          <w:sz w:val="28"/>
        </w:rPr>
        <w:t xml:space="preserve">
      Статья 1. Внести следующие изменения и дополнения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ст. 116; № 23, ст. 118; № 24, ст. 124, 126, 131; 2017 г., № 1-2, ст. 3; № 9, ст. 17, 18, 21, 22; № 12, ст. 34; № 14, ст. 49, 50, 54; № 15, ст. 55; № 16, ст. 56; № 22III, ст. 109; № 23-III, ст. 111; № 23-V, ст. 113; № 24, ст. 114, 115; 2018 г., № 1, ст. 4; № 7-8, ст. 22; № 9, ст. 27; № 10, ст. 32; № 11, ст. 36, 37; № 12, ст. 39; № 13, ст. 41; № 14, ст. 44; № 15, ст. 46, 49, 50; № 16, ст. 53):</w:t>
      </w:r>
    </w:p>
    <w:bookmarkEnd w:id="2"/>
    <w:bookmarkStart w:name="z9" w:id="3"/>
    <w:p>
      <w:pPr>
        <w:spacing w:after="0"/>
        <w:ind w:left="0"/>
        <w:jc w:val="both"/>
      </w:pPr>
      <w:r>
        <w:rPr>
          <w:rFonts w:ascii="Times New Roman"/>
          <w:b w:val="false"/>
          <w:i w:val="false"/>
          <w:color w:val="000000"/>
          <w:sz w:val="28"/>
        </w:rPr>
        <w:t>
      1) в оглавлении:</w:t>
      </w:r>
    </w:p>
    <w:bookmarkEnd w:id="3"/>
    <w:bookmarkStart w:name="z10" w:id="4"/>
    <w:p>
      <w:pPr>
        <w:spacing w:after="0"/>
        <w:ind w:left="0"/>
        <w:jc w:val="both"/>
      </w:pPr>
      <w:r>
        <w:rPr>
          <w:rFonts w:ascii="Times New Roman"/>
          <w:b w:val="false"/>
          <w:i w:val="false"/>
          <w:color w:val="000000"/>
          <w:sz w:val="28"/>
        </w:rPr>
        <w:t>
      заголовок статьи 96 изложить в следующей редакции:</w:t>
      </w:r>
    </w:p>
    <w:bookmarkEnd w:id="4"/>
    <w:bookmarkStart w:name="z11" w:id="5"/>
    <w:p>
      <w:pPr>
        <w:spacing w:after="0"/>
        <w:ind w:left="0"/>
        <w:jc w:val="both"/>
      </w:pPr>
      <w:r>
        <w:rPr>
          <w:rFonts w:ascii="Times New Roman"/>
          <w:b w:val="false"/>
          <w:i w:val="false"/>
          <w:color w:val="000000"/>
          <w:sz w:val="28"/>
        </w:rPr>
        <w:t>
      "Статья 96. Несообщение о факте несчастного случая, связанного с трудовой деятельностью";</w:t>
      </w:r>
    </w:p>
    <w:bookmarkEnd w:id="5"/>
    <w:bookmarkStart w:name="z12" w:id="6"/>
    <w:p>
      <w:pPr>
        <w:spacing w:after="0"/>
        <w:ind w:left="0"/>
        <w:jc w:val="both"/>
      </w:pPr>
      <w:r>
        <w:rPr>
          <w:rFonts w:ascii="Times New Roman"/>
          <w:b w:val="false"/>
          <w:i w:val="false"/>
          <w:color w:val="000000"/>
          <w:sz w:val="28"/>
        </w:rPr>
        <w:t>
      заголовки статей 144, 150, 152, 154, 157, 215, 255, 423 и 428 исключить;</w:t>
      </w:r>
    </w:p>
    <w:bookmarkEnd w:id="6"/>
    <w:bookmarkStart w:name="z13" w:id="7"/>
    <w:p>
      <w:pPr>
        <w:spacing w:after="0"/>
        <w:ind w:left="0"/>
        <w:jc w:val="both"/>
      </w:pPr>
      <w:r>
        <w:rPr>
          <w:rFonts w:ascii="Times New Roman"/>
          <w:b w:val="false"/>
          <w:i w:val="false"/>
          <w:color w:val="000000"/>
          <w:sz w:val="28"/>
        </w:rPr>
        <w:t>
      дополнить заголовком статьи 434-2 следующего содержания:</w:t>
      </w:r>
    </w:p>
    <w:bookmarkEnd w:id="7"/>
    <w:bookmarkStart w:name="z14" w:id="8"/>
    <w:p>
      <w:pPr>
        <w:spacing w:after="0"/>
        <w:ind w:left="0"/>
        <w:jc w:val="both"/>
      </w:pPr>
      <w:r>
        <w:rPr>
          <w:rFonts w:ascii="Times New Roman"/>
          <w:b w:val="false"/>
          <w:i w:val="false"/>
          <w:color w:val="000000"/>
          <w:sz w:val="28"/>
        </w:rPr>
        <w:t>
      "Статья 434-2. Загрязнение мест общего пользования";</w:t>
      </w:r>
    </w:p>
    <w:bookmarkEnd w:id="8"/>
    <w:bookmarkStart w:name="z15" w:id="9"/>
    <w:p>
      <w:pPr>
        <w:spacing w:after="0"/>
        <w:ind w:left="0"/>
        <w:jc w:val="both"/>
      </w:pPr>
      <w:r>
        <w:rPr>
          <w:rFonts w:ascii="Times New Roman"/>
          <w:b w:val="false"/>
          <w:i w:val="false"/>
          <w:color w:val="000000"/>
          <w:sz w:val="28"/>
        </w:rPr>
        <w:t>
      заголовок статьи 446 изложить в следующей редакции:</w:t>
      </w:r>
    </w:p>
    <w:bookmarkEnd w:id="9"/>
    <w:bookmarkStart w:name="z16" w:id="10"/>
    <w:p>
      <w:pPr>
        <w:spacing w:after="0"/>
        <w:ind w:left="0"/>
        <w:jc w:val="both"/>
      </w:pPr>
      <w:r>
        <w:rPr>
          <w:rFonts w:ascii="Times New Roman"/>
          <w:b w:val="false"/>
          <w:i w:val="false"/>
          <w:color w:val="000000"/>
          <w:sz w:val="28"/>
        </w:rPr>
        <w:t>
      "Статья 446. Продажа и распространение продукции эротического содержания";</w:t>
      </w:r>
    </w:p>
    <w:bookmarkEnd w:id="10"/>
    <w:bookmarkStart w:name="z17" w:id="11"/>
    <w:p>
      <w:pPr>
        <w:spacing w:after="0"/>
        <w:ind w:left="0"/>
        <w:jc w:val="both"/>
      </w:pPr>
      <w:r>
        <w:rPr>
          <w:rFonts w:ascii="Times New Roman"/>
          <w:b w:val="false"/>
          <w:i w:val="false"/>
          <w:color w:val="000000"/>
          <w:sz w:val="28"/>
        </w:rPr>
        <w:t>
      заголовки статей 459, 500, 502, 604, 605 и 626 исключить;</w:t>
      </w:r>
    </w:p>
    <w:bookmarkEnd w:id="11"/>
    <w:bookmarkStart w:name="z18" w:id="12"/>
    <w:p>
      <w:pPr>
        <w:spacing w:after="0"/>
        <w:ind w:left="0"/>
        <w:jc w:val="both"/>
      </w:pPr>
      <w:r>
        <w:rPr>
          <w:rFonts w:ascii="Times New Roman"/>
          <w:b w:val="false"/>
          <w:i w:val="false"/>
          <w:color w:val="000000"/>
          <w:sz w:val="28"/>
        </w:rPr>
        <w:t>
      заголовки статей 631 и 632 изложить в следующей редакции:</w:t>
      </w:r>
    </w:p>
    <w:bookmarkEnd w:id="12"/>
    <w:bookmarkStart w:name="z19" w:id="13"/>
    <w:p>
      <w:pPr>
        <w:spacing w:after="0"/>
        <w:ind w:left="0"/>
        <w:jc w:val="both"/>
      </w:pPr>
      <w:r>
        <w:rPr>
          <w:rFonts w:ascii="Times New Roman"/>
          <w:b w:val="false"/>
          <w:i w:val="false"/>
          <w:color w:val="000000"/>
          <w:sz w:val="28"/>
        </w:rPr>
        <w:t>
      "Статья 631. Невыполнение требований по содержанию дорог, железнодорожных переездов и других дорожных сооружений";</w:t>
      </w:r>
    </w:p>
    <w:bookmarkEnd w:id="13"/>
    <w:bookmarkStart w:name="z20" w:id="14"/>
    <w:p>
      <w:pPr>
        <w:spacing w:after="0"/>
        <w:ind w:left="0"/>
        <w:jc w:val="both"/>
      </w:pPr>
      <w:r>
        <w:rPr>
          <w:rFonts w:ascii="Times New Roman"/>
          <w:b w:val="false"/>
          <w:i w:val="false"/>
          <w:color w:val="000000"/>
          <w:sz w:val="28"/>
        </w:rPr>
        <w:t>
      "Статья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bookmarkEnd w:id="14"/>
    <w:bookmarkStart w:name="z21" w:id="15"/>
    <w:p>
      <w:pPr>
        <w:spacing w:after="0"/>
        <w:ind w:left="0"/>
        <w:jc w:val="both"/>
      </w:pPr>
      <w:r>
        <w:rPr>
          <w:rFonts w:ascii="Times New Roman"/>
          <w:b w:val="false"/>
          <w:i w:val="false"/>
          <w:color w:val="000000"/>
          <w:sz w:val="28"/>
        </w:rPr>
        <w:t>
      дополнить заголовками статей 699-1, 722-1, 728-1, 731-1, 731-2, 737-1, 737-2 следующего содержания:</w:t>
      </w:r>
    </w:p>
    <w:bookmarkEnd w:id="15"/>
    <w:bookmarkStart w:name="z22" w:id="16"/>
    <w:p>
      <w:pPr>
        <w:spacing w:after="0"/>
        <w:ind w:left="0"/>
        <w:jc w:val="both"/>
      </w:pPr>
      <w:r>
        <w:rPr>
          <w:rFonts w:ascii="Times New Roman"/>
          <w:b w:val="false"/>
          <w:i w:val="false"/>
          <w:color w:val="000000"/>
          <w:sz w:val="28"/>
        </w:rPr>
        <w:t>
      "Статья. 699-1. Орган в области космической деятельности";</w:t>
      </w:r>
    </w:p>
    <w:bookmarkEnd w:id="16"/>
    <w:bookmarkStart w:name="z23" w:id="17"/>
    <w:p>
      <w:pPr>
        <w:spacing w:after="0"/>
        <w:ind w:left="0"/>
        <w:jc w:val="both"/>
      </w:pPr>
      <w:r>
        <w:rPr>
          <w:rFonts w:ascii="Times New Roman"/>
          <w:b w:val="false"/>
          <w:i w:val="false"/>
          <w:color w:val="000000"/>
          <w:sz w:val="28"/>
        </w:rPr>
        <w:t>
      "Статья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bookmarkEnd w:id="17"/>
    <w:bookmarkStart w:name="z24" w:id="18"/>
    <w:p>
      <w:pPr>
        <w:spacing w:after="0"/>
        <w:ind w:left="0"/>
        <w:jc w:val="both"/>
      </w:pPr>
      <w:r>
        <w:rPr>
          <w:rFonts w:ascii="Times New Roman"/>
          <w:b w:val="false"/>
          <w:i w:val="false"/>
          <w:color w:val="000000"/>
          <w:sz w:val="28"/>
        </w:rPr>
        <w:t>
      "Статья 728-1. Органы, являющиеся лицензиарами или уполномоченных на выдачу разрешений второй категории в соответствии с законодательством Республики Казахстан";</w:t>
      </w:r>
    </w:p>
    <w:bookmarkEnd w:id="18"/>
    <w:bookmarkStart w:name="z25" w:id="19"/>
    <w:p>
      <w:pPr>
        <w:spacing w:after="0"/>
        <w:ind w:left="0"/>
        <w:jc w:val="both"/>
      </w:pPr>
      <w:r>
        <w:rPr>
          <w:rFonts w:ascii="Times New Roman"/>
          <w:b w:val="false"/>
          <w:i w:val="false"/>
          <w:color w:val="000000"/>
          <w:sz w:val="28"/>
        </w:rPr>
        <w:t>
      "Статья 731-1. Органы в области культуры";</w:t>
      </w:r>
    </w:p>
    <w:bookmarkEnd w:id="19"/>
    <w:bookmarkStart w:name="z26" w:id="20"/>
    <w:p>
      <w:pPr>
        <w:spacing w:after="0"/>
        <w:ind w:left="0"/>
        <w:jc w:val="both"/>
      </w:pPr>
      <w:r>
        <w:rPr>
          <w:rFonts w:ascii="Times New Roman"/>
          <w:b w:val="false"/>
          <w:i w:val="false"/>
          <w:color w:val="000000"/>
          <w:sz w:val="28"/>
        </w:rPr>
        <w:t>
      "Статья 731-2. Органы в области развития языков"</w:t>
      </w:r>
    </w:p>
    <w:bookmarkEnd w:id="20"/>
    <w:bookmarkStart w:name="z27" w:id="21"/>
    <w:p>
      <w:pPr>
        <w:spacing w:after="0"/>
        <w:ind w:left="0"/>
        <w:jc w:val="both"/>
      </w:pPr>
      <w:r>
        <w:rPr>
          <w:rFonts w:ascii="Times New Roman"/>
          <w:b w:val="false"/>
          <w:i w:val="false"/>
          <w:color w:val="000000"/>
          <w:sz w:val="28"/>
        </w:rPr>
        <w:t>
      "Статья 737-1 Форма производства по делам об административных правонарушениях";</w:t>
      </w:r>
    </w:p>
    <w:bookmarkEnd w:id="21"/>
    <w:bookmarkStart w:name="z28" w:id="22"/>
    <w:p>
      <w:pPr>
        <w:spacing w:after="0"/>
        <w:ind w:left="0"/>
        <w:jc w:val="both"/>
      </w:pPr>
      <w:r>
        <w:rPr>
          <w:rFonts w:ascii="Times New Roman"/>
          <w:b w:val="false"/>
          <w:i w:val="false"/>
          <w:color w:val="000000"/>
          <w:sz w:val="28"/>
        </w:rPr>
        <w:t>
      "Статья 737-2 Процессуальные документы, составленные в электронной форме";</w:t>
      </w:r>
    </w:p>
    <w:bookmarkEnd w:id="22"/>
    <w:bookmarkStart w:name="z29" w:id="23"/>
    <w:p>
      <w:pPr>
        <w:spacing w:after="0"/>
        <w:ind w:left="0"/>
        <w:jc w:val="both"/>
      </w:pPr>
      <w:r>
        <w:rPr>
          <w:rFonts w:ascii="Times New Roman"/>
          <w:b w:val="false"/>
          <w:i w:val="false"/>
          <w:color w:val="000000"/>
          <w:sz w:val="28"/>
        </w:rPr>
        <w:t>
      2) статью 47 изложить в следующей редакции:</w:t>
      </w:r>
    </w:p>
    <w:bookmarkEnd w:id="23"/>
    <w:bookmarkStart w:name="z30" w:id="24"/>
    <w:p>
      <w:pPr>
        <w:spacing w:after="0"/>
        <w:ind w:left="0"/>
        <w:jc w:val="both"/>
      </w:pPr>
      <w:r>
        <w:rPr>
          <w:rFonts w:ascii="Times New Roman"/>
          <w:b w:val="false"/>
          <w:i w:val="false"/>
          <w:color w:val="000000"/>
          <w:sz w:val="28"/>
        </w:rPr>
        <w:t>
      "Статья 47. Лишение разрешения либо приостановление его действия, а также исключение из реестра</w:t>
      </w:r>
    </w:p>
    <w:bookmarkEnd w:id="24"/>
    <w:bookmarkStart w:name="z31" w:id="25"/>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End w:id="25"/>
    <w:bookmarkStart w:name="z32" w:id="26"/>
    <w:p>
      <w:pPr>
        <w:spacing w:after="0"/>
        <w:ind w:left="0"/>
        <w:jc w:val="both"/>
      </w:pPr>
      <w:r>
        <w:rPr>
          <w:rFonts w:ascii="Times New Roman"/>
          <w:b w:val="false"/>
          <w:i w:val="false"/>
          <w:color w:val="000000"/>
          <w:sz w:val="28"/>
        </w:rPr>
        <w:t>
      2. Лишение разрешения либо приостановление его действия налагаются судьей, уполномоченным органом (должностным лицом) с учетом положений частей четвертой, пятой, шестой, седьмой и восьмой настоящей статьи.</w:t>
      </w:r>
    </w:p>
    <w:bookmarkEnd w:id="26"/>
    <w:bookmarkStart w:name="z33" w:id="27"/>
    <w:p>
      <w:pPr>
        <w:spacing w:after="0"/>
        <w:ind w:left="0"/>
        <w:jc w:val="both"/>
      </w:pPr>
      <w:r>
        <w:rPr>
          <w:rFonts w:ascii="Times New Roman"/>
          <w:b w:val="false"/>
          <w:i w:val="false"/>
          <w:color w:val="000000"/>
          <w:sz w:val="28"/>
        </w:rPr>
        <w:t>
      3. Срок приостановления действия разрешения не может быть менее одного и более шести месяцев.</w:t>
      </w:r>
    </w:p>
    <w:bookmarkEnd w:id="27"/>
    <w:bookmarkStart w:name="z34" w:id="28"/>
    <w:p>
      <w:pPr>
        <w:spacing w:after="0"/>
        <w:ind w:left="0"/>
        <w:jc w:val="both"/>
      </w:pPr>
      <w:r>
        <w:rPr>
          <w:rFonts w:ascii="Times New Roman"/>
          <w:b w:val="false"/>
          <w:i w:val="false"/>
          <w:color w:val="000000"/>
          <w:sz w:val="28"/>
        </w:rPr>
        <w:t>
      4.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осуществляются Национальным Банком Республики Казахстан по основаниям и в порядке, которые установлены законами Республики Казахстан.</w:t>
      </w:r>
    </w:p>
    <w:bookmarkEnd w:id="28"/>
    <w:bookmarkStart w:name="z35" w:id="29"/>
    <w:p>
      <w:pPr>
        <w:spacing w:after="0"/>
        <w:ind w:left="0"/>
        <w:jc w:val="both"/>
      </w:pPr>
      <w:r>
        <w:rPr>
          <w:rFonts w:ascii="Times New Roman"/>
          <w:b w:val="false"/>
          <w:i w:val="false"/>
          <w:color w:val="000000"/>
          <w:sz w:val="28"/>
        </w:rPr>
        <w:t>
      5.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bookmarkEnd w:id="29"/>
    <w:bookmarkStart w:name="z36" w:id="30"/>
    <w:p>
      <w:pPr>
        <w:spacing w:after="0"/>
        <w:ind w:left="0"/>
        <w:jc w:val="both"/>
      </w:pPr>
      <w:r>
        <w:rPr>
          <w:rFonts w:ascii="Times New Roman"/>
          <w:b w:val="false"/>
          <w:i w:val="false"/>
          <w:color w:val="000000"/>
          <w:sz w:val="28"/>
        </w:rPr>
        <w:t>
      6. Исключение из реестра микрофинансовых организаций осуществляется Национальным Банком Республики Казахстан по основаниям и в порядке, которые установлены законодательством Республики Казахстан о микрофинансовых организациях.</w:t>
      </w:r>
    </w:p>
    <w:bookmarkEnd w:id="30"/>
    <w:bookmarkStart w:name="z37" w:id="31"/>
    <w:p>
      <w:pPr>
        <w:spacing w:after="0"/>
        <w:ind w:left="0"/>
        <w:jc w:val="both"/>
      </w:pPr>
      <w:r>
        <w:rPr>
          <w:rFonts w:ascii="Times New Roman"/>
          <w:b w:val="false"/>
          <w:i w:val="false"/>
          <w:color w:val="000000"/>
          <w:sz w:val="28"/>
        </w:rPr>
        <w:t xml:space="preserve">
      7. Исключение из реестра коллекторских агентств осуществляется Национальным Банком Республики Казахстан по основаниям и в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коллекторской деятельности".</w:t>
      </w:r>
    </w:p>
    <w:bookmarkEnd w:id="31"/>
    <w:bookmarkStart w:name="z38" w:id="32"/>
    <w:p>
      <w:pPr>
        <w:spacing w:after="0"/>
        <w:ind w:left="0"/>
        <w:jc w:val="both"/>
      </w:pPr>
      <w:r>
        <w:rPr>
          <w:rFonts w:ascii="Times New Roman"/>
          <w:b w:val="false"/>
          <w:i w:val="false"/>
          <w:color w:val="000000"/>
          <w:sz w:val="28"/>
        </w:rPr>
        <w:t>
      8.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законодательством Республики Казахстан о платежах и платежных системах.</w:t>
      </w:r>
    </w:p>
    <w:bookmarkEnd w:id="32"/>
    <w:bookmarkStart w:name="z39" w:id="33"/>
    <w:p>
      <w:pPr>
        <w:spacing w:after="0"/>
        <w:ind w:left="0"/>
        <w:jc w:val="both"/>
      </w:pPr>
      <w:r>
        <w:rPr>
          <w:rFonts w:ascii="Times New Roman"/>
          <w:b w:val="false"/>
          <w:i w:val="false"/>
          <w:color w:val="000000"/>
          <w:sz w:val="28"/>
        </w:rPr>
        <w:t>
      9.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bookmarkEnd w:id="33"/>
    <w:bookmarkStart w:name="z40" w:id="34"/>
    <w:p>
      <w:pPr>
        <w:spacing w:after="0"/>
        <w:ind w:left="0"/>
        <w:jc w:val="both"/>
      </w:pPr>
      <w:r>
        <w:rPr>
          <w:rFonts w:ascii="Times New Roman"/>
          <w:b w:val="false"/>
          <w:i w:val="false"/>
          <w:color w:val="000000"/>
          <w:sz w:val="28"/>
        </w:rPr>
        <w:t xml:space="preserve">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4"/>
    <w:bookmarkStart w:name="z41" w:id="35"/>
    <w:p>
      <w:pPr>
        <w:spacing w:after="0"/>
        <w:ind w:left="0"/>
        <w:jc w:val="both"/>
      </w:pPr>
      <w:r>
        <w:rPr>
          <w:rFonts w:ascii="Times New Roman"/>
          <w:b w:val="false"/>
          <w:i w:val="false"/>
          <w:color w:val="000000"/>
          <w:sz w:val="28"/>
        </w:rPr>
        <w:t>
      3) части вторую, третью и четвертую статьи 48 изложить в следующей редакции:</w:t>
      </w:r>
    </w:p>
    <w:bookmarkEnd w:id="35"/>
    <w:bookmarkStart w:name="z42" w:id="36"/>
    <w:p>
      <w:pPr>
        <w:spacing w:after="0"/>
        <w:ind w:left="0"/>
        <w:jc w:val="both"/>
      </w:pPr>
      <w:r>
        <w:rPr>
          <w:rFonts w:ascii="Times New Roman"/>
          <w:b w:val="false"/>
          <w:i w:val="false"/>
          <w:color w:val="000000"/>
          <w:sz w:val="28"/>
        </w:rPr>
        <w:t>
      "2.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bookmarkEnd w:id="36"/>
    <w:bookmarkStart w:name="z43" w:id="37"/>
    <w:p>
      <w:pPr>
        <w:spacing w:after="0"/>
        <w:ind w:left="0"/>
        <w:jc w:val="both"/>
      </w:pPr>
      <w:r>
        <w:rPr>
          <w:rFonts w:ascii="Times New Roman"/>
          <w:b w:val="false"/>
          <w:i w:val="false"/>
          <w:color w:val="000000"/>
          <w:sz w:val="28"/>
        </w:rPr>
        <w:t>
      3. Приостановление деятельности или отдельных ее видов устанавливается на срок до трех месяцев.</w:t>
      </w:r>
    </w:p>
    <w:bookmarkEnd w:id="37"/>
    <w:bookmarkStart w:name="z44" w:id="38"/>
    <w:p>
      <w:pPr>
        <w:spacing w:after="0"/>
        <w:ind w:left="0"/>
        <w:jc w:val="both"/>
      </w:pPr>
      <w:r>
        <w:rPr>
          <w:rFonts w:ascii="Times New Roman"/>
          <w:b w:val="false"/>
          <w:i w:val="false"/>
          <w:color w:val="000000"/>
          <w:sz w:val="28"/>
        </w:rPr>
        <w:t>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38"/>
    <w:bookmarkStart w:name="z45" w:id="39"/>
    <w:p>
      <w:pPr>
        <w:spacing w:after="0"/>
        <w:ind w:left="0"/>
        <w:jc w:val="both"/>
      </w:pPr>
      <w:r>
        <w:rPr>
          <w:rFonts w:ascii="Times New Roman"/>
          <w:b w:val="false"/>
          <w:i w:val="false"/>
          <w:color w:val="000000"/>
          <w:sz w:val="28"/>
        </w:rPr>
        <w:t>
      4) статью 52 изложить в следующей редакции:</w:t>
      </w:r>
    </w:p>
    <w:bookmarkEnd w:id="39"/>
    <w:bookmarkStart w:name="z46" w:id="40"/>
    <w:p>
      <w:pPr>
        <w:spacing w:after="0"/>
        <w:ind w:left="0"/>
        <w:jc w:val="both"/>
      </w:pPr>
      <w:r>
        <w:rPr>
          <w:rFonts w:ascii="Times New Roman"/>
          <w:b w:val="false"/>
          <w:i w:val="false"/>
          <w:color w:val="000000"/>
          <w:sz w:val="28"/>
        </w:rPr>
        <w:t>
      "Статья 52. Меры административно-правового воздействия</w:t>
      </w:r>
    </w:p>
    <w:bookmarkEnd w:id="40"/>
    <w:bookmarkStart w:name="z47" w:id="41"/>
    <w:p>
      <w:pPr>
        <w:spacing w:after="0"/>
        <w:ind w:left="0"/>
        <w:jc w:val="both"/>
      </w:pPr>
      <w:r>
        <w:rPr>
          <w:rFonts w:ascii="Times New Roman"/>
          <w:b w:val="false"/>
          <w:i w:val="false"/>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bookmarkEnd w:id="41"/>
    <w:bookmarkStart w:name="z48" w:id="42"/>
    <w:p>
      <w:pPr>
        <w:spacing w:after="0"/>
        <w:ind w:left="0"/>
        <w:jc w:val="both"/>
      </w:pPr>
      <w:r>
        <w:rPr>
          <w:rFonts w:ascii="Times New Roman"/>
          <w:b w:val="false"/>
          <w:i w:val="false"/>
          <w:color w:val="000000"/>
          <w:sz w:val="28"/>
        </w:rPr>
        <w:t>
      1) проверка знаний правил дорожного движения;</w:t>
      </w:r>
    </w:p>
    <w:bookmarkEnd w:id="42"/>
    <w:bookmarkStart w:name="z49" w:id="43"/>
    <w:p>
      <w:pPr>
        <w:spacing w:after="0"/>
        <w:ind w:left="0"/>
        <w:jc w:val="both"/>
      </w:pPr>
      <w:r>
        <w:rPr>
          <w:rFonts w:ascii="Times New Roman"/>
          <w:b w:val="false"/>
          <w:i w:val="false"/>
          <w:color w:val="000000"/>
          <w:sz w:val="28"/>
        </w:rPr>
        <w:t>
      2) установление особых требований к поведению правонарушителя;</w:t>
      </w:r>
    </w:p>
    <w:bookmarkEnd w:id="43"/>
    <w:bookmarkStart w:name="z50" w:id="44"/>
    <w:p>
      <w:pPr>
        <w:spacing w:after="0"/>
        <w:ind w:left="0"/>
        <w:jc w:val="both"/>
      </w:pPr>
      <w:r>
        <w:rPr>
          <w:rFonts w:ascii="Times New Roman"/>
          <w:b w:val="false"/>
          <w:i w:val="false"/>
          <w:color w:val="000000"/>
          <w:sz w:val="28"/>
        </w:rPr>
        <w:t>
      3) проверка знаний правил безопасного обращения с оружием.</w:t>
      </w:r>
    </w:p>
    <w:bookmarkEnd w:id="44"/>
    <w:bookmarkStart w:name="z51" w:id="45"/>
    <w:p>
      <w:pPr>
        <w:spacing w:after="0"/>
        <w:ind w:left="0"/>
        <w:jc w:val="both"/>
      </w:pPr>
      <w:r>
        <w:rPr>
          <w:rFonts w:ascii="Times New Roman"/>
          <w:b w:val="false"/>
          <w:i w:val="false"/>
          <w:color w:val="000000"/>
          <w:sz w:val="28"/>
        </w:rPr>
        <w:t>
      2. Меры административного 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основанию, предусмотренному статьей 64 настоящего Кодекса.";</w:t>
      </w:r>
    </w:p>
    <w:bookmarkEnd w:id="45"/>
    <w:bookmarkStart w:name="z52" w:id="46"/>
    <w:p>
      <w:pPr>
        <w:spacing w:after="0"/>
        <w:ind w:left="0"/>
        <w:jc w:val="both"/>
      </w:pPr>
      <w:r>
        <w:rPr>
          <w:rFonts w:ascii="Times New Roman"/>
          <w:b w:val="false"/>
          <w:i w:val="false"/>
          <w:color w:val="000000"/>
          <w:sz w:val="28"/>
        </w:rPr>
        <w:t>
      5) в части первой статьи 53 слова "598 (частью третьей)" заменить словами "598 (частью второй)";</w:t>
      </w:r>
    </w:p>
    <w:bookmarkEnd w:id="46"/>
    <w:bookmarkStart w:name="z53" w:id="47"/>
    <w:p>
      <w:pPr>
        <w:spacing w:after="0"/>
        <w:ind w:left="0"/>
        <w:jc w:val="both"/>
      </w:pPr>
      <w:r>
        <w:rPr>
          <w:rFonts w:ascii="Times New Roman"/>
          <w:b w:val="false"/>
          <w:i w:val="false"/>
          <w:color w:val="000000"/>
          <w:sz w:val="28"/>
        </w:rPr>
        <w:t>
      6) абзац первый части первой статьи 54 изложить в следующей редакции:</w:t>
      </w:r>
    </w:p>
    <w:bookmarkEnd w:id="47"/>
    <w:bookmarkStart w:name="z54" w:id="48"/>
    <w:p>
      <w:pPr>
        <w:spacing w:after="0"/>
        <w:ind w:left="0"/>
        <w:jc w:val="both"/>
      </w:pPr>
      <w:r>
        <w:rPr>
          <w:rFonts w:ascii="Times New Roman"/>
          <w:b w:val="false"/>
          <w:i w:val="false"/>
          <w:color w:val="000000"/>
          <w:sz w:val="28"/>
        </w:rPr>
        <w:t>
      "1. 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статьями 73, 73-1, 73-2, 127, 128, 131, 434, 435, 436, 440 (частью третьей), 442 (частью третьей), 448, 461, 482, 485 (частью второй) настоящего Кодекса на срок от трех месяцев до одного года, предусматривающие в полном объеме или раздельно запрет:";</w:t>
      </w:r>
    </w:p>
    <w:bookmarkEnd w:id="48"/>
    <w:bookmarkStart w:name="z55" w:id="49"/>
    <w:p>
      <w:pPr>
        <w:spacing w:after="0"/>
        <w:ind w:left="0"/>
        <w:jc w:val="both"/>
      </w:pPr>
      <w:r>
        <w:rPr>
          <w:rFonts w:ascii="Times New Roman"/>
          <w:b w:val="false"/>
          <w:i w:val="false"/>
          <w:color w:val="000000"/>
          <w:sz w:val="28"/>
        </w:rPr>
        <w:t>
      7) часть вторую статьи 58 изложить в следующей редакции:</w:t>
      </w:r>
    </w:p>
    <w:bookmarkEnd w:id="49"/>
    <w:bookmarkStart w:name="z56" w:id="50"/>
    <w:p>
      <w:pPr>
        <w:spacing w:after="0"/>
        <w:ind w:left="0"/>
        <w:jc w:val="both"/>
      </w:pPr>
      <w:r>
        <w:rPr>
          <w:rFonts w:ascii="Times New Roman"/>
          <w:b w:val="false"/>
          <w:i w:val="false"/>
          <w:color w:val="000000"/>
          <w:sz w:val="28"/>
        </w:rPr>
        <w:t>
      "2. Если лицо совершило несколько административных правонарушений, которые рассматриваются одним и тем же судьей,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статьи 50 настоящего Кодекса, а для лишения специального права срок, установленный частями второй и третьей статьи 46 настоящего Кодекса.";</w:t>
      </w:r>
    </w:p>
    <w:bookmarkEnd w:id="50"/>
    <w:bookmarkStart w:name="z57" w:id="51"/>
    <w:p>
      <w:pPr>
        <w:spacing w:after="0"/>
        <w:ind w:left="0"/>
        <w:jc w:val="both"/>
      </w:pPr>
      <w:r>
        <w:rPr>
          <w:rFonts w:ascii="Times New Roman"/>
          <w:b w:val="false"/>
          <w:i w:val="false"/>
          <w:color w:val="000000"/>
          <w:sz w:val="28"/>
        </w:rPr>
        <w:t>
      8) статью 83 изложить в следующей редакции:</w:t>
      </w:r>
    </w:p>
    <w:bookmarkEnd w:id="51"/>
    <w:bookmarkStart w:name="z58" w:id="52"/>
    <w:p>
      <w:pPr>
        <w:spacing w:after="0"/>
        <w:ind w:left="0"/>
        <w:jc w:val="both"/>
      </w:pPr>
      <w:r>
        <w:rPr>
          <w:rFonts w:ascii="Times New Roman"/>
          <w:b w:val="false"/>
          <w:i w:val="false"/>
          <w:color w:val="000000"/>
          <w:sz w:val="28"/>
        </w:rPr>
        <w:t>
      "Статья 83. Нарушение законодательства Республики Казахстан о социальной защите инвалидов</w:t>
      </w:r>
    </w:p>
    <w:bookmarkEnd w:id="52"/>
    <w:bookmarkStart w:name="z59" w:id="53"/>
    <w:p>
      <w:pPr>
        <w:spacing w:after="0"/>
        <w:ind w:left="0"/>
        <w:jc w:val="both"/>
      </w:pPr>
      <w:r>
        <w:rPr>
          <w:rFonts w:ascii="Times New Roman"/>
          <w:b w:val="false"/>
          <w:i w:val="false"/>
          <w:color w:val="000000"/>
          <w:sz w:val="28"/>
        </w:rPr>
        <w:t>
      1. Нарушение законодательства Республики Казахстан о социальной защите инвалидов, совершенное в виде:</w:t>
      </w:r>
    </w:p>
    <w:bookmarkEnd w:id="53"/>
    <w:bookmarkStart w:name="z60" w:id="54"/>
    <w:p>
      <w:pPr>
        <w:spacing w:after="0"/>
        <w:ind w:left="0"/>
        <w:jc w:val="both"/>
      </w:pPr>
      <w:r>
        <w:rPr>
          <w:rFonts w:ascii="Times New Roman"/>
          <w:b w:val="false"/>
          <w:i w:val="false"/>
          <w:color w:val="000000"/>
          <w:sz w:val="28"/>
        </w:rPr>
        <w:t>
      1) необеспечения инвалидам доступа к объектам социальной и транспортной инфраструктуры;</w:t>
      </w:r>
    </w:p>
    <w:bookmarkEnd w:id="54"/>
    <w:bookmarkStart w:name="z61" w:id="55"/>
    <w:p>
      <w:pPr>
        <w:spacing w:after="0"/>
        <w:ind w:left="0"/>
        <w:jc w:val="both"/>
      </w:pPr>
      <w:r>
        <w:rPr>
          <w:rFonts w:ascii="Times New Roman"/>
          <w:b w:val="false"/>
          <w:i w:val="false"/>
          <w:color w:val="000000"/>
          <w:sz w:val="28"/>
        </w:rPr>
        <w:t>
      2) необеспечения условий для доступа инвалидов к культурно-зрелищным мероприятиям;</w:t>
      </w:r>
    </w:p>
    <w:bookmarkEnd w:id="55"/>
    <w:bookmarkStart w:name="z62" w:id="56"/>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bookmarkEnd w:id="56"/>
    <w:bookmarkStart w:name="z63" w:id="57"/>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57"/>
    <w:bookmarkStart w:name="z64" w:id="58"/>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8"/>
    <w:bookmarkStart w:name="z65" w:id="59"/>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59"/>
    <w:bookmarkStart w:name="z66" w:id="60"/>
    <w:p>
      <w:pPr>
        <w:spacing w:after="0"/>
        <w:ind w:left="0"/>
        <w:jc w:val="both"/>
      </w:pPr>
      <w:r>
        <w:rPr>
          <w:rFonts w:ascii="Times New Roman"/>
          <w:b w:val="false"/>
          <w:i w:val="false"/>
          <w:color w:val="000000"/>
          <w:sz w:val="28"/>
        </w:rPr>
        <w:t>
      3. Необеспечение инвалидов видами социальной реабилитации в соответствии с индивидуальной программой реабилитации инвалидов –</w:t>
      </w:r>
    </w:p>
    <w:bookmarkEnd w:id="60"/>
    <w:bookmarkStart w:name="z67" w:id="6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61"/>
    <w:bookmarkStart w:name="z68" w:id="62"/>
    <w:p>
      <w:pPr>
        <w:spacing w:after="0"/>
        <w:ind w:left="0"/>
        <w:jc w:val="both"/>
      </w:pPr>
      <w:r>
        <w:rPr>
          <w:rFonts w:ascii="Times New Roman"/>
          <w:b w:val="false"/>
          <w:i w:val="false"/>
          <w:color w:val="000000"/>
          <w:sz w:val="28"/>
        </w:rPr>
        <w:t>
      9) в статье 86:</w:t>
      </w:r>
    </w:p>
    <w:bookmarkEnd w:id="62"/>
    <w:bookmarkStart w:name="z69" w:id="6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3"/>
    <w:bookmarkStart w:name="z70" w:id="64"/>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End w:id="64"/>
    <w:bookmarkStart w:name="z71" w:id="65"/>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65"/>
    <w:bookmarkStart w:name="z72" w:id="66"/>
    <w:p>
      <w:pPr>
        <w:spacing w:after="0"/>
        <w:ind w:left="0"/>
        <w:jc w:val="both"/>
      </w:pP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66"/>
    <w:bookmarkStart w:name="z73" w:id="67"/>
    <w:p>
      <w:pPr>
        <w:spacing w:after="0"/>
        <w:ind w:left="0"/>
        <w:jc w:val="both"/>
      </w:pPr>
      <w:r>
        <w:rPr>
          <w:rFonts w:ascii="Times New Roman"/>
          <w:b w:val="false"/>
          <w:i w:val="false"/>
          <w:color w:val="000000"/>
          <w:sz w:val="28"/>
        </w:rPr>
        <w:t>
      10) часть девятую статьи 91 исключить;</w:t>
      </w:r>
    </w:p>
    <w:bookmarkEnd w:id="67"/>
    <w:bookmarkStart w:name="z74" w:id="68"/>
    <w:p>
      <w:pPr>
        <w:spacing w:after="0"/>
        <w:ind w:left="0"/>
        <w:jc w:val="both"/>
      </w:pPr>
      <w:r>
        <w:rPr>
          <w:rFonts w:ascii="Times New Roman"/>
          <w:b w:val="false"/>
          <w:i w:val="false"/>
          <w:color w:val="000000"/>
          <w:sz w:val="28"/>
        </w:rPr>
        <w:t>
      11) в статье 95:</w:t>
      </w:r>
    </w:p>
    <w:bookmarkEnd w:id="68"/>
    <w:bookmarkStart w:name="z75" w:id="6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9"/>
    <w:bookmarkStart w:name="z76" w:id="7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70"/>
    <w:bookmarkStart w:name="z77" w:id="7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1"/>
    <w:bookmarkStart w:name="z78" w:id="7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bookmarkEnd w:id="72"/>
    <w:bookmarkStart w:name="z79" w:id="73"/>
    <w:p>
      <w:pPr>
        <w:spacing w:after="0"/>
        <w:ind w:left="0"/>
        <w:jc w:val="both"/>
      </w:pPr>
      <w:r>
        <w:rPr>
          <w:rFonts w:ascii="Times New Roman"/>
          <w:b w:val="false"/>
          <w:i w:val="false"/>
          <w:color w:val="000000"/>
          <w:sz w:val="28"/>
        </w:rPr>
        <w:t>
      12) заголовок и абзац первый части первой статьи 96 изложить в следующей редакции:</w:t>
      </w:r>
    </w:p>
    <w:bookmarkEnd w:id="73"/>
    <w:bookmarkStart w:name="z80" w:id="74"/>
    <w:p>
      <w:pPr>
        <w:spacing w:after="0"/>
        <w:ind w:left="0"/>
        <w:jc w:val="both"/>
      </w:pPr>
      <w:r>
        <w:rPr>
          <w:rFonts w:ascii="Times New Roman"/>
          <w:b w:val="false"/>
          <w:i w:val="false"/>
          <w:color w:val="000000"/>
          <w:sz w:val="28"/>
        </w:rPr>
        <w:t>
      "Статья 96. Несообщение о факте несчастного случая, связанного с трудовой деятельностью</w:t>
      </w:r>
    </w:p>
    <w:bookmarkEnd w:id="74"/>
    <w:bookmarkStart w:name="z81" w:id="75"/>
    <w:p>
      <w:pPr>
        <w:spacing w:after="0"/>
        <w:ind w:left="0"/>
        <w:jc w:val="both"/>
      </w:pPr>
      <w:r>
        <w:rPr>
          <w:rFonts w:ascii="Times New Roman"/>
          <w:b w:val="false"/>
          <w:i w:val="false"/>
          <w:color w:val="000000"/>
          <w:sz w:val="28"/>
        </w:rPr>
        <w:t>
      1. Несообщение о факте несчастного случая, связанного с трудовой деятельностью, –";</w:t>
      </w:r>
    </w:p>
    <w:bookmarkEnd w:id="75"/>
    <w:bookmarkStart w:name="z82" w:id="76"/>
    <w:p>
      <w:pPr>
        <w:spacing w:after="0"/>
        <w:ind w:left="0"/>
        <w:jc w:val="both"/>
      </w:pPr>
      <w:r>
        <w:rPr>
          <w:rFonts w:ascii="Times New Roman"/>
          <w:b w:val="false"/>
          <w:i w:val="false"/>
          <w:color w:val="000000"/>
          <w:sz w:val="28"/>
        </w:rPr>
        <w:t>
      13) статьи 144, 150, 152, 154 и 157 исключить;</w:t>
      </w:r>
    </w:p>
    <w:bookmarkEnd w:id="76"/>
    <w:bookmarkStart w:name="z83" w:id="77"/>
    <w:p>
      <w:pPr>
        <w:spacing w:after="0"/>
        <w:ind w:left="0"/>
        <w:jc w:val="both"/>
      </w:pPr>
      <w:r>
        <w:rPr>
          <w:rFonts w:ascii="Times New Roman"/>
          <w:b w:val="false"/>
          <w:i w:val="false"/>
          <w:color w:val="000000"/>
          <w:sz w:val="28"/>
        </w:rPr>
        <w:t>
      14) в статье 174:</w:t>
      </w:r>
    </w:p>
    <w:bookmarkEnd w:id="77"/>
    <w:bookmarkStart w:name="z84" w:id="78"/>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8"/>
    <w:bookmarkStart w:name="z85" w:id="7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79"/>
    <w:bookmarkStart w:name="z86" w:id="8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0"/>
    <w:bookmarkStart w:name="z87" w:id="81"/>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81"/>
    <w:bookmarkStart w:name="z88" w:id="82"/>
    <w:p>
      <w:pPr>
        <w:spacing w:after="0"/>
        <w:ind w:left="0"/>
        <w:jc w:val="both"/>
      </w:pPr>
      <w:r>
        <w:rPr>
          <w:rFonts w:ascii="Times New Roman"/>
          <w:b w:val="false"/>
          <w:i w:val="false"/>
          <w:color w:val="000000"/>
          <w:sz w:val="28"/>
        </w:rPr>
        <w:t>
      15) в статье 177:</w:t>
      </w:r>
    </w:p>
    <w:bookmarkEnd w:id="82"/>
    <w:bookmarkStart w:name="z89" w:id="8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3"/>
    <w:bookmarkStart w:name="z90" w:id="8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84"/>
    <w:bookmarkStart w:name="z91" w:id="8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5"/>
    <w:bookmarkStart w:name="z92" w:id="8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86"/>
    <w:bookmarkStart w:name="z93" w:id="87"/>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87"/>
    <w:bookmarkStart w:name="z94" w:id="8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88"/>
    <w:bookmarkStart w:name="z95" w:id="89"/>
    <w:p>
      <w:pPr>
        <w:spacing w:after="0"/>
        <w:ind w:left="0"/>
        <w:jc w:val="both"/>
      </w:pPr>
      <w:r>
        <w:rPr>
          <w:rFonts w:ascii="Times New Roman"/>
          <w:b w:val="false"/>
          <w:i w:val="false"/>
          <w:color w:val="000000"/>
          <w:sz w:val="28"/>
        </w:rPr>
        <w:t>
      часть четвертую исключить;</w:t>
      </w:r>
    </w:p>
    <w:bookmarkEnd w:id="89"/>
    <w:bookmarkStart w:name="z96" w:id="90"/>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90"/>
    <w:bookmarkStart w:name="z97" w:id="91"/>
    <w:p>
      <w:pPr>
        <w:spacing w:after="0"/>
        <w:ind w:left="0"/>
        <w:jc w:val="both"/>
      </w:pPr>
      <w:r>
        <w:rPr>
          <w:rFonts w:ascii="Times New Roman"/>
          <w:b w:val="false"/>
          <w:i w:val="false"/>
          <w:color w:val="000000"/>
          <w:sz w:val="28"/>
        </w:rPr>
        <w:t>
      "влечет предупреждение.";</w:t>
      </w:r>
    </w:p>
    <w:bookmarkEnd w:id="91"/>
    <w:bookmarkStart w:name="z98" w:id="92"/>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92"/>
    <w:bookmarkStart w:name="z99" w:id="9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93"/>
    <w:bookmarkStart w:name="z100" w:id="94"/>
    <w:p>
      <w:pPr>
        <w:spacing w:after="0"/>
        <w:ind w:left="0"/>
        <w:jc w:val="both"/>
      </w:pPr>
      <w:r>
        <w:rPr>
          <w:rFonts w:ascii="Times New Roman"/>
          <w:b w:val="false"/>
          <w:i w:val="false"/>
          <w:color w:val="000000"/>
          <w:sz w:val="28"/>
        </w:rPr>
        <w:t>
      абзац второй части седьмой изложить в следующей редакции:</w:t>
      </w:r>
    </w:p>
    <w:bookmarkEnd w:id="94"/>
    <w:bookmarkStart w:name="z101" w:id="9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95"/>
    <w:bookmarkStart w:name="z102" w:id="96"/>
    <w:p>
      <w:pPr>
        <w:spacing w:after="0"/>
        <w:ind w:left="0"/>
        <w:jc w:val="both"/>
      </w:pPr>
      <w:r>
        <w:rPr>
          <w:rFonts w:ascii="Times New Roman"/>
          <w:b w:val="false"/>
          <w:i w:val="false"/>
          <w:color w:val="000000"/>
          <w:sz w:val="28"/>
        </w:rPr>
        <w:t>
      абзац второй части восьмой изложить в следующей редакции:</w:t>
      </w:r>
    </w:p>
    <w:bookmarkEnd w:id="96"/>
    <w:bookmarkStart w:name="z103" w:id="9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97"/>
    <w:bookmarkStart w:name="z104" w:id="98"/>
    <w:p>
      <w:pPr>
        <w:spacing w:after="0"/>
        <w:ind w:left="0"/>
        <w:jc w:val="both"/>
      </w:pPr>
      <w:r>
        <w:rPr>
          <w:rFonts w:ascii="Times New Roman"/>
          <w:b w:val="false"/>
          <w:i w:val="false"/>
          <w:color w:val="000000"/>
          <w:sz w:val="28"/>
        </w:rPr>
        <w:t>
      абзац второй части девятой изложить в следующей редакции:</w:t>
      </w:r>
    </w:p>
    <w:bookmarkEnd w:id="98"/>
    <w:bookmarkStart w:name="z105" w:id="9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99"/>
    <w:bookmarkStart w:name="z106" w:id="100"/>
    <w:p>
      <w:pPr>
        <w:spacing w:after="0"/>
        <w:ind w:left="0"/>
        <w:jc w:val="both"/>
      </w:pPr>
      <w:r>
        <w:rPr>
          <w:rFonts w:ascii="Times New Roman"/>
          <w:b w:val="false"/>
          <w:i w:val="false"/>
          <w:color w:val="000000"/>
          <w:sz w:val="28"/>
        </w:rPr>
        <w:t>
      абзац второй части десятой изложить в следующей редакции:</w:t>
      </w:r>
    </w:p>
    <w:bookmarkEnd w:id="100"/>
    <w:bookmarkStart w:name="z107" w:id="10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1"/>
    <w:bookmarkStart w:name="z108" w:id="102"/>
    <w:p>
      <w:pPr>
        <w:spacing w:after="0"/>
        <w:ind w:left="0"/>
        <w:jc w:val="both"/>
      </w:pPr>
      <w:r>
        <w:rPr>
          <w:rFonts w:ascii="Times New Roman"/>
          <w:b w:val="false"/>
          <w:i w:val="false"/>
          <w:color w:val="000000"/>
          <w:sz w:val="28"/>
        </w:rPr>
        <w:t>
      абзац второй части одиннадцатой изложить в следующей редакции:</w:t>
      </w:r>
    </w:p>
    <w:bookmarkEnd w:id="102"/>
    <w:bookmarkStart w:name="z109" w:id="10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3"/>
    <w:bookmarkStart w:name="z110" w:id="104"/>
    <w:p>
      <w:pPr>
        <w:spacing w:after="0"/>
        <w:ind w:left="0"/>
        <w:jc w:val="both"/>
      </w:pPr>
      <w:r>
        <w:rPr>
          <w:rFonts w:ascii="Times New Roman"/>
          <w:b w:val="false"/>
          <w:i w:val="false"/>
          <w:color w:val="000000"/>
          <w:sz w:val="28"/>
        </w:rPr>
        <w:t>
      абзац второй части двенадцатой изложить в следующей редакции:</w:t>
      </w:r>
    </w:p>
    <w:bookmarkEnd w:id="104"/>
    <w:bookmarkStart w:name="z111" w:id="10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05"/>
    <w:bookmarkStart w:name="z112" w:id="106"/>
    <w:p>
      <w:pPr>
        <w:spacing w:after="0"/>
        <w:ind w:left="0"/>
        <w:jc w:val="both"/>
      </w:pPr>
      <w:r>
        <w:rPr>
          <w:rFonts w:ascii="Times New Roman"/>
          <w:b w:val="false"/>
          <w:i w:val="false"/>
          <w:color w:val="000000"/>
          <w:sz w:val="28"/>
        </w:rPr>
        <w:t>
      абзац второй части тринадцатой изложить в следующей редакции:</w:t>
      </w:r>
    </w:p>
    <w:bookmarkEnd w:id="106"/>
    <w:bookmarkStart w:name="z113" w:id="10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07"/>
    <w:bookmarkStart w:name="z114" w:id="108"/>
    <w:p>
      <w:pPr>
        <w:spacing w:after="0"/>
        <w:ind w:left="0"/>
        <w:jc w:val="both"/>
      </w:pPr>
      <w:r>
        <w:rPr>
          <w:rFonts w:ascii="Times New Roman"/>
          <w:b w:val="false"/>
          <w:i w:val="false"/>
          <w:color w:val="000000"/>
          <w:sz w:val="28"/>
        </w:rPr>
        <w:t>
      абзац четырнадцатый изложить в следующей редакции:</w:t>
      </w:r>
    </w:p>
    <w:bookmarkEnd w:id="108"/>
    <w:bookmarkStart w:name="z115" w:id="10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09"/>
    <w:bookmarkStart w:name="z116" w:id="110"/>
    <w:p>
      <w:pPr>
        <w:spacing w:after="0"/>
        <w:ind w:left="0"/>
        <w:jc w:val="both"/>
      </w:pPr>
      <w:r>
        <w:rPr>
          <w:rFonts w:ascii="Times New Roman"/>
          <w:b w:val="false"/>
          <w:i w:val="false"/>
          <w:color w:val="000000"/>
          <w:sz w:val="28"/>
        </w:rPr>
        <w:t>
      часть пятнадцатую изложить в следующей редакции:</w:t>
      </w:r>
    </w:p>
    <w:bookmarkEnd w:id="110"/>
    <w:bookmarkStart w:name="z117" w:id="111"/>
    <w:p>
      <w:pPr>
        <w:spacing w:after="0"/>
        <w:ind w:left="0"/>
        <w:jc w:val="both"/>
      </w:pPr>
      <w:r>
        <w:rPr>
          <w:rFonts w:ascii="Times New Roman"/>
          <w:b w:val="false"/>
          <w:i w:val="false"/>
          <w:color w:val="000000"/>
          <w:sz w:val="28"/>
        </w:rPr>
        <w:t>
      "15. Действия (бездействие), предусмотренные частями первой, второй, двенадцатой, тринадцатой и четырнадцатой настоящей статьи, совершенные повторно в течение года после наложения административного взыскания, –</w:t>
      </w:r>
    </w:p>
    <w:bookmarkEnd w:id="111"/>
    <w:bookmarkStart w:name="z118" w:id="112"/>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12"/>
    <w:bookmarkStart w:name="z119" w:id="113"/>
    <w:p>
      <w:pPr>
        <w:spacing w:after="0"/>
        <w:ind w:left="0"/>
        <w:jc w:val="both"/>
      </w:pPr>
      <w:r>
        <w:rPr>
          <w:rFonts w:ascii="Times New Roman"/>
          <w:b w:val="false"/>
          <w:i w:val="false"/>
          <w:color w:val="000000"/>
          <w:sz w:val="28"/>
        </w:rPr>
        <w:t>
      дополнить частями шестнадцать и семнадцать следующего содержания:</w:t>
      </w:r>
    </w:p>
    <w:bookmarkEnd w:id="113"/>
    <w:bookmarkStart w:name="z120" w:id="114"/>
    <w:p>
      <w:pPr>
        <w:spacing w:after="0"/>
        <w:ind w:left="0"/>
        <w:jc w:val="both"/>
      </w:pPr>
      <w:r>
        <w:rPr>
          <w:rFonts w:ascii="Times New Roman"/>
          <w:b w:val="false"/>
          <w:i w:val="false"/>
          <w:color w:val="000000"/>
          <w:sz w:val="28"/>
        </w:rPr>
        <w:t>
      "16. Действия (бездействие), предусмотренные частями третьей – десятой настоящей статьи, совершенные повторно в течение года после наложения административного взыскания, –</w:t>
      </w:r>
    </w:p>
    <w:bookmarkEnd w:id="114"/>
    <w:bookmarkStart w:name="z121" w:id="11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15"/>
    <w:bookmarkStart w:name="z122" w:id="116"/>
    <w:p>
      <w:pPr>
        <w:spacing w:after="0"/>
        <w:ind w:left="0"/>
        <w:jc w:val="both"/>
      </w:pPr>
      <w:r>
        <w:rPr>
          <w:rFonts w:ascii="Times New Roman"/>
          <w:b w:val="false"/>
          <w:i w:val="false"/>
          <w:color w:val="000000"/>
          <w:sz w:val="28"/>
        </w:rPr>
        <w:t>
      17. Действия (бездействие), предусмотренные частью одиннадцатой настоящей статьи, совершенные повторно в течение года после наложения административного взыскания, –</w:t>
      </w:r>
    </w:p>
    <w:bookmarkEnd w:id="116"/>
    <w:bookmarkStart w:name="z123" w:id="11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17"/>
    <w:bookmarkStart w:name="z124" w:id="118"/>
    <w:p>
      <w:pPr>
        <w:spacing w:after="0"/>
        <w:ind w:left="0"/>
        <w:jc w:val="both"/>
      </w:pPr>
      <w:r>
        <w:rPr>
          <w:rFonts w:ascii="Times New Roman"/>
          <w:b w:val="false"/>
          <w:i w:val="false"/>
          <w:color w:val="000000"/>
          <w:sz w:val="28"/>
        </w:rPr>
        <w:t>
      16) в статье 179:</w:t>
      </w:r>
    </w:p>
    <w:bookmarkEnd w:id="118"/>
    <w:bookmarkStart w:name="z125" w:id="11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19"/>
    <w:bookmarkStart w:name="z126" w:id="12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120"/>
    <w:bookmarkStart w:name="z127" w:id="121"/>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121"/>
    <w:bookmarkStart w:name="z128" w:id="12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22"/>
    <w:bookmarkStart w:name="z129" w:id="123"/>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123"/>
    <w:bookmarkStart w:name="z130" w:id="12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24"/>
    <w:bookmarkStart w:name="z131" w:id="125"/>
    <w:p>
      <w:pPr>
        <w:spacing w:after="0"/>
        <w:ind w:left="0"/>
        <w:jc w:val="both"/>
      </w:pPr>
      <w:r>
        <w:rPr>
          <w:rFonts w:ascii="Times New Roman"/>
          <w:b w:val="false"/>
          <w:i w:val="false"/>
          <w:color w:val="000000"/>
          <w:sz w:val="28"/>
        </w:rPr>
        <w:t>
      абзац второй части десятой изложить в следующей редакции:</w:t>
      </w:r>
    </w:p>
    <w:bookmarkEnd w:id="125"/>
    <w:bookmarkStart w:name="z132" w:id="126"/>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126"/>
    <w:bookmarkStart w:name="z133" w:id="127"/>
    <w:p>
      <w:pPr>
        <w:spacing w:after="0"/>
        <w:ind w:left="0"/>
        <w:jc w:val="both"/>
      </w:pPr>
      <w:r>
        <w:rPr>
          <w:rFonts w:ascii="Times New Roman"/>
          <w:b w:val="false"/>
          <w:i w:val="false"/>
          <w:color w:val="000000"/>
          <w:sz w:val="28"/>
        </w:rPr>
        <w:t>
      абзац второй части четырнадцатой изложить в следующей редакции:</w:t>
      </w:r>
    </w:p>
    <w:bookmarkEnd w:id="127"/>
    <w:bookmarkStart w:name="z134" w:id="128"/>
    <w:p>
      <w:pPr>
        <w:spacing w:after="0"/>
        <w:ind w:left="0"/>
        <w:jc w:val="both"/>
      </w:pPr>
      <w:r>
        <w:rPr>
          <w:rFonts w:ascii="Times New Roman"/>
          <w:b w:val="false"/>
          <w:i w:val="false"/>
          <w:color w:val="000000"/>
          <w:sz w:val="28"/>
        </w:rPr>
        <w:t>
      "влечет предупреждение.";</w:t>
      </w:r>
    </w:p>
    <w:bookmarkEnd w:id="128"/>
    <w:bookmarkStart w:name="z135" w:id="129"/>
    <w:p>
      <w:pPr>
        <w:spacing w:after="0"/>
        <w:ind w:left="0"/>
        <w:jc w:val="both"/>
      </w:pPr>
      <w:r>
        <w:rPr>
          <w:rFonts w:ascii="Times New Roman"/>
          <w:b w:val="false"/>
          <w:i w:val="false"/>
          <w:color w:val="000000"/>
          <w:sz w:val="28"/>
        </w:rPr>
        <w:t>
      абзац второй части пятнадцатой изложить в следующей редакции:</w:t>
      </w:r>
    </w:p>
    <w:bookmarkEnd w:id="129"/>
    <w:bookmarkStart w:name="z136" w:id="130"/>
    <w:p>
      <w:pPr>
        <w:spacing w:after="0"/>
        <w:ind w:left="0"/>
        <w:jc w:val="both"/>
      </w:pPr>
      <w:r>
        <w:rPr>
          <w:rFonts w:ascii="Times New Roman"/>
          <w:b w:val="false"/>
          <w:i w:val="false"/>
          <w:color w:val="000000"/>
          <w:sz w:val="28"/>
        </w:rPr>
        <w:t>
      "влечет предупреждение.";</w:t>
      </w:r>
    </w:p>
    <w:bookmarkEnd w:id="130"/>
    <w:bookmarkStart w:name="z137" w:id="131"/>
    <w:p>
      <w:pPr>
        <w:spacing w:after="0"/>
        <w:ind w:left="0"/>
        <w:jc w:val="both"/>
      </w:pPr>
      <w:r>
        <w:rPr>
          <w:rFonts w:ascii="Times New Roman"/>
          <w:b w:val="false"/>
          <w:i w:val="false"/>
          <w:color w:val="000000"/>
          <w:sz w:val="28"/>
        </w:rPr>
        <w:t>
      абзац второй части шестнадцатой изложить в следующей редакции:</w:t>
      </w:r>
    </w:p>
    <w:bookmarkEnd w:id="131"/>
    <w:bookmarkStart w:name="z138" w:id="13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32"/>
    <w:bookmarkStart w:name="z139" w:id="133"/>
    <w:p>
      <w:pPr>
        <w:spacing w:after="0"/>
        <w:ind w:left="0"/>
        <w:jc w:val="both"/>
      </w:pPr>
      <w:r>
        <w:rPr>
          <w:rFonts w:ascii="Times New Roman"/>
          <w:b w:val="false"/>
          <w:i w:val="false"/>
          <w:color w:val="000000"/>
          <w:sz w:val="28"/>
        </w:rPr>
        <w:t>
      абзац второй части девятнадцатой изложить в следующей редакции:</w:t>
      </w:r>
    </w:p>
    <w:bookmarkEnd w:id="133"/>
    <w:bookmarkStart w:name="z140" w:id="13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34"/>
    <w:bookmarkStart w:name="z141" w:id="135"/>
    <w:p>
      <w:pPr>
        <w:spacing w:after="0"/>
        <w:ind w:left="0"/>
        <w:jc w:val="both"/>
      </w:pPr>
      <w:r>
        <w:rPr>
          <w:rFonts w:ascii="Times New Roman"/>
          <w:b w:val="false"/>
          <w:i w:val="false"/>
          <w:color w:val="000000"/>
          <w:sz w:val="28"/>
        </w:rPr>
        <w:t>
      абзац второй части двадцатой изложить в следующей редакции:</w:t>
      </w:r>
    </w:p>
    <w:bookmarkEnd w:id="135"/>
    <w:bookmarkStart w:name="z142" w:id="13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36"/>
    <w:bookmarkStart w:name="z143" w:id="137"/>
    <w:p>
      <w:pPr>
        <w:spacing w:after="0"/>
        <w:ind w:left="0"/>
        <w:jc w:val="both"/>
      </w:pPr>
      <w:r>
        <w:rPr>
          <w:rFonts w:ascii="Times New Roman"/>
          <w:b w:val="false"/>
          <w:i w:val="false"/>
          <w:color w:val="000000"/>
          <w:sz w:val="28"/>
        </w:rPr>
        <w:t>
      части двадцать вторую и двадцать третью изложить в следующей редакции:</w:t>
      </w:r>
    </w:p>
    <w:bookmarkEnd w:id="137"/>
    <w:bookmarkStart w:name="z144" w:id="138"/>
    <w:p>
      <w:pPr>
        <w:spacing w:after="0"/>
        <w:ind w:left="0"/>
        <w:jc w:val="both"/>
      </w:pPr>
      <w:r>
        <w:rPr>
          <w:rFonts w:ascii="Times New Roman"/>
          <w:b w:val="false"/>
          <w:i w:val="false"/>
          <w:color w:val="000000"/>
          <w:sz w:val="28"/>
        </w:rPr>
        <w:t xml:space="preserve">
      "22. Действия (бездействие), предусмотренные частями четвертой, пятой, шестой, четырнадцатой, пятнадцатой, шестнадцатой, семнадцатой, девятнадцатой и двадцатой настоящей статьи, совершенные повторно в течение года после наложения административного взыскания, – </w:t>
      </w:r>
    </w:p>
    <w:bookmarkEnd w:id="138"/>
    <w:bookmarkStart w:name="z145" w:id="13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39"/>
    <w:bookmarkStart w:name="z146" w:id="140"/>
    <w:p>
      <w:pPr>
        <w:spacing w:after="0"/>
        <w:ind w:left="0"/>
        <w:jc w:val="both"/>
      </w:pPr>
      <w:r>
        <w:rPr>
          <w:rFonts w:ascii="Times New Roman"/>
          <w:b w:val="false"/>
          <w:i w:val="false"/>
          <w:color w:val="000000"/>
          <w:sz w:val="28"/>
        </w:rPr>
        <w:t xml:space="preserve">
      23. Действия (бездействие), предусмотренные частями третьей, седьмой, восьмой, одиннадцатой, двенадцатой, тринадцатой и двадцать первой настоящей статьи, совершенные повторно в течение года после наложения административного взыскания, – </w:t>
      </w:r>
    </w:p>
    <w:bookmarkEnd w:id="140"/>
    <w:bookmarkStart w:name="z147" w:id="14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41"/>
    <w:bookmarkStart w:name="z148" w:id="142"/>
    <w:p>
      <w:pPr>
        <w:spacing w:after="0"/>
        <w:ind w:left="0"/>
        <w:jc w:val="both"/>
      </w:pPr>
      <w:r>
        <w:rPr>
          <w:rFonts w:ascii="Times New Roman"/>
          <w:b w:val="false"/>
          <w:i w:val="false"/>
          <w:color w:val="000000"/>
          <w:sz w:val="28"/>
        </w:rPr>
        <w:t>
      дополнить частями двадцать четыре и двадцать пять следующего содержания:</w:t>
      </w:r>
    </w:p>
    <w:bookmarkEnd w:id="142"/>
    <w:bookmarkStart w:name="z149" w:id="143"/>
    <w:p>
      <w:pPr>
        <w:spacing w:after="0"/>
        <w:ind w:left="0"/>
        <w:jc w:val="both"/>
      </w:pPr>
      <w:r>
        <w:rPr>
          <w:rFonts w:ascii="Times New Roman"/>
          <w:b w:val="false"/>
          <w:i w:val="false"/>
          <w:color w:val="000000"/>
          <w:sz w:val="28"/>
        </w:rPr>
        <w:t>
      "24. Действия (бездействие), предусмотренные частями первой и десятой настоящей статьи, совершенные повторно в течение года после наложения административного взыскания, –</w:t>
      </w:r>
    </w:p>
    <w:bookmarkEnd w:id="143"/>
    <w:bookmarkStart w:name="z150" w:id="144"/>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44"/>
    <w:bookmarkStart w:name="z151" w:id="145"/>
    <w:p>
      <w:pPr>
        <w:spacing w:after="0"/>
        <w:ind w:left="0"/>
        <w:jc w:val="both"/>
      </w:pPr>
      <w:r>
        <w:rPr>
          <w:rFonts w:ascii="Times New Roman"/>
          <w:b w:val="false"/>
          <w:i w:val="false"/>
          <w:color w:val="000000"/>
          <w:sz w:val="28"/>
        </w:rPr>
        <w:t xml:space="preserve">
      25. Действия (бездействие), предусмотренные частями второй, девятой и восемнадцатой настоящей статьи, совершенные повторно в течение года после наложения административного взыскания, – </w:t>
      </w:r>
    </w:p>
    <w:bookmarkEnd w:id="145"/>
    <w:bookmarkStart w:name="z152" w:id="146"/>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146"/>
    <w:bookmarkStart w:name="z153" w:id="147"/>
    <w:p>
      <w:pPr>
        <w:spacing w:after="0"/>
        <w:ind w:left="0"/>
        <w:jc w:val="both"/>
      </w:pPr>
      <w:r>
        <w:rPr>
          <w:rFonts w:ascii="Times New Roman"/>
          <w:b w:val="false"/>
          <w:i w:val="false"/>
          <w:color w:val="000000"/>
          <w:sz w:val="28"/>
        </w:rPr>
        <w:t>
      17) в статье 180:</w:t>
      </w:r>
    </w:p>
    <w:bookmarkEnd w:id="147"/>
    <w:bookmarkStart w:name="z154" w:id="148"/>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48"/>
    <w:bookmarkStart w:name="z155" w:id="14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49"/>
    <w:bookmarkStart w:name="z156" w:id="15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50"/>
    <w:bookmarkStart w:name="z157" w:id="15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51"/>
    <w:bookmarkStart w:name="z158" w:id="152"/>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152"/>
    <w:bookmarkStart w:name="z159" w:id="15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53"/>
    <w:bookmarkStart w:name="z160" w:id="154"/>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154"/>
    <w:bookmarkStart w:name="z161" w:id="15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55"/>
    <w:bookmarkStart w:name="z162" w:id="156"/>
    <w:p>
      <w:pPr>
        <w:spacing w:after="0"/>
        <w:ind w:left="0"/>
        <w:jc w:val="both"/>
      </w:pPr>
      <w:r>
        <w:rPr>
          <w:rFonts w:ascii="Times New Roman"/>
          <w:b w:val="false"/>
          <w:i w:val="false"/>
          <w:color w:val="000000"/>
          <w:sz w:val="28"/>
        </w:rPr>
        <w:t>
      абзац второй части седьмой изложить в следующей редакции:</w:t>
      </w:r>
    </w:p>
    <w:bookmarkEnd w:id="156"/>
    <w:bookmarkStart w:name="z163" w:id="15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57"/>
    <w:bookmarkStart w:name="z164" w:id="158"/>
    <w:p>
      <w:pPr>
        <w:spacing w:after="0"/>
        <w:ind w:left="0"/>
        <w:jc w:val="both"/>
      </w:pPr>
      <w:r>
        <w:rPr>
          <w:rFonts w:ascii="Times New Roman"/>
          <w:b w:val="false"/>
          <w:i w:val="false"/>
          <w:color w:val="000000"/>
          <w:sz w:val="28"/>
        </w:rPr>
        <w:t>
      части девятую и десятую изложить в следующей редакции:</w:t>
      </w:r>
    </w:p>
    <w:bookmarkEnd w:id="158"/>
    <w:bookmarkStart w:name="z165" w:id="159"/>
    <w:p>
      <w:pPr>
        <w:spacing w:after="0"/>
        <w:ind w:left="0"/>
        <w:jc w:val="both"/>
      </w:pPr>
      <w:r>
        <w:rPr>
          <w:rFonts w:ascii="Times New Roman"/>
          <w:b w:val="false"/>
          <w:i w:val="false"/>
          <w:color w:val="000000"/>
          <w:sz w:val="28"/>
        </w:rPr>
        <w:t>
      "9. Действие (бездействие), предусмотренные частями первой, пятой, шестой и седьмой, настоящего статьи, совершенные повторно в течение года после наложения административного взыскания, –</w:t>
      </w:r>
    </w:p>
    <w:bookmarkEnd w:id="159"/>
    <w:bookmarkStart w:name="z166" w:id="16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60"/>
    <w:bookmarkStart w:name="z167" w:id="161"/>
    <w:p>
      <w:pPr>
        <w:spacing w:after="0"/>
        <w:ind w:left="0"/>
        <w:jc w:val="both"/>
      </w:pPr>
      <w:r>
        <w:rPr>
          <w:rFonts w:ascii="Times New Roman"/>
          <w:b w:val="false"/>
          <w:i w:val="false"/>
          <w:color w:val="000000"/>
          <w:sz w:val="28"/>
        </w:rPr>
        <w:t>
      10. Действия (бездействие), предусмотренные частями третьей и восьмой настоящего статьи, совершенные повторно в течение года после наложения административного взыскания, –</w:t>
      </w:r>
    </w:p>
    <w:bookmarkEnd w:id="161"/>
    <w:bookmarkStart w:name="z168" w:id="16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62"/>
    <w:bookmarkStart w:name="z169" w:id="163"/>
    <w:p>
      <w:pPr>
        <w:spacing w:after="0"/>
        <w:ind w:left="0"/>
        <w:jc w:val="both"/>
      </w:pPr>
      <w:r>
        <w:rPr>
          <w:rFonts w:ascii="Times New Roman"/>
          <w:b w:val="false"/>
          <w:i w:val="false"/>
          <w:color w:val="000000"/>
          <w:sz w:val="28"/>
        </w:rPr>
        <w:t>
      дополнить частью одиннадцать следующего содержания:</w:t>
      </w:r>
    </w:p>
    <w:bookmarkEnd w:id="163"/>
    <w:bookmarkStart w:name="z170" w:id="164"/>
    <w:p>
      <w:pPr>
        <w:spacing w:after="0"/>
        <w:ind w:left="0"/>
        <w:jc w:val="both"/>
      </w:pPr>
      <w:r>
        <w:rPr>
          <w:rFonts w:ascii="Times New Roman"/>
          <w:b w:val="false"/>
          <w:i w:val="false"/>
          <w:color w:val="000000"/>
          <w:sz w:val="28"/>
        </w:rPr>
        <w:t>
      "11. Действия (бездействие), предусмотренные частями второй и четвертой настоящей статьи, совершенные повторно в течение года после наложения административного взыскания, –</w:t>
      </w:r>
    </w:p>
    <w:bookmarkEnd w:id="164"/>
    <w:bookmarkStart w:name="z171" w:id="165"/>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65"/>
    <w:bookmarkStart w:name="z172" w:id="166"/>
    <w:p>
      <w:pPr>
        <w:spacing w:after="0"/>
        <w:ind w:left="0"/>
        <w:jc w:val="both"/>
      </w:pPr>
      <w:r>
        <w:rPr>
          <w:rFonts w:ascii="Times New Roman"/>
          <w:b w:val="false"/>
          <w:i w:val="false"/>
          <w:color w:val="000000"/>
          <w:sz w:val="28"/>
        </w:rPr>
        <w:t xml:space="preserve">
      18) в статье 181: </w:t>
      </w:r>
    </w:p>
    <w:bookmarkEnd w:id="166"/>
    <w:bookmarkStart w:name="z173" w:id="16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67"/>
    <w:bookmarkStart w:name="z174" w:id="16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8"/>
    <w:bookmarkStart w:name="z175" w:id="169"/>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169"/>
    <w:bookmarkStart w:name="z176" w:id="170"/>
    <w:p>
      <w:pPr>
        <w:spacing w:after="0"/>
        <w:ind w:left="0"/>
        <w:jc w:val="both"/>
      </w:pPr>
      <w:r>
        <w:rPr>
          <w:rFonts w:ascii="Times New Roman"/>
          <w:b w:val="false"/>
          <w:i w:val="false"/>
          <w:color w:val="000000"/>
          <w:sz w:val="28"/>
        </w:rPr>
        <w:t>
      "4. Неисполнение либо ненадлежащее исполнение мероприятий, предусмотренных планом реабилитации –";</w:t>
      </w:r>
    </w:p>
    <w:bookmarkEnd w:id="170"/>
    <w:bookmarkStart w:name="z177" w:id="171"/>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171"/>
    <w:bookmarkStart w:name="z178" w:id="17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72"/>
    <w:bookmarkStart w:name="z179" w:id="173"/>
    <w:p>
      <w:pPr>
        <w:spacing w:after="0"/>
        <w:ind w:left="0"/>
        <w:jc w:val="both"/>
      </w:pPr>
      <w:r>
        <w:rPr>
          <w:rFonts w:ascii="Times New Roman"/>
          <w:b w:val="false"/>
          <w:i w:val="false"/>
          <w:color w:val="000000"/>
          <w:sz w:val="28"/>
        </w:rPr>
        <w:t>
      абзац второй части седьмой изложить в следующей редакции:</w:t>
      </w:r>
    </w:p>
    <w:bookmarkEnd w:id="173"/>
    <w:bookmarkStart w:name="z180" w:id="17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74"/>
    <w:bookmarkStart w:name="z181" w:id="175"/>
    <w:p>
      <w:pPr>
        <w:spacing w:after="0"/>
        <w:ind w:left="0"/>
        <w:jc w:val="both"/>
      </w:pPr>
      <w:r>
        <w:rPr>
          <w:rFonts w:ascii="Times New Roman"/>
          <w:b w:val="false"/>
          <w:i w:val="false"/>
          <w:color w:val="000000"/>
          <w:sz w:val="28"/>
        </w:rPr>
        <w:t>
      часть десятую исключить;</w:t>
      </w:r>
    </w:p>
    <w:bookmarkEnd w:id="175"/>
    <w:bookmarkStart w:name="z182" w:id="176"/>
    <w:p>
      <w:pPr>
        <w:spacing w:after="0"/>
        <w:ind w:left="0"/>
        <w:jc w:val="both"/>
      </w:pPr>
      <w:r>
        <w:rPr>
          <w:rFonts w:ascii="Times New Roman"/>
          <w:b w:val="false"/>
          <w:i w:val="false"/>
          <w:color w:val="000000"/>
          <w:sz w:val="28"/>
        </w:rPr>
        <w:t>
      абзац второй части одиннадцатой изложить в следующей редакции:</w:t>
      </w:r>
    </w:p>
    <w:bookmarkEnd w:id="176"/>
    <w:bookmarkStart w:name="z183" w:id="17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77"/>
    <w:bookmarkStart w:name="z184" w:id="178"/>
    <w:p>
      <w:pPr>
        <w:spacing w:after="0"/>
        <w:ind w:left="0"/>
        <w:jc w:val="both"/>
      </w:pPr>
      <w:r>
        <w:rPr>
          <w:rFonts w:ascii="Times New Roman"/>
          <w:b w:val="false"/>
          <w:i w:val="false"/>
          <w:color w:val="000000"/>
          <w:sz w:val="28"/>
        </w:rPr>
        <w:t>
      абзац второй части двенадцатой изложить в следующей редакции:</w:t>
      </w:r>
    </w:p>
    <w:bookmarkEnd w:id="178"/>
    <w:bookmarkStart w:name="z185" w:id="17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79"/>
    <w:bookmarkStart w:name="z186" w:id="180"/>
    <w:p>
      <w:pPr>
        <w:spacing w:after="0"/>
        <w:ind w:left="0"/>
        <w:jc w:val="both"/>
      </w:pPr>
      <w:r>
        <w:rPr>
          <w:rFonts w:ascii="Times New Roman"/>
          <w:b w:val="false"/>
          <w:i w:val="false"/>
          <w:color w:val="000000"/>
          <w:sz w:val="28"/>
        </w:rPr>
        <w:t>
      часть четырнадцатую исключить;</w:t>
      </w:r>
    </w:p>
    <w:bookmarkEnd w:id="180"/>
    <w:bookmarkStart w:name="z187" w:id="181"/>
    <w:p>
      <w:pPr>
        <w:spacing w:after="0"/>
        <w:ind w:left="0"/>
        <w:jc w:val="both"/>
      </w:pPr>
      <w:r>
        <w:rPr>
          <w:rFonts w:ascii="Times New Roman"/>
          <w:b w:val="false"/>
          <w:i w:val="false"/>
          <w:color w:val="000000"/>
          <w:sz w:val="28"/>
        </w:rPr>
        <w:t>
      абзац второй части пятнадцатой изложить в следующей редакции:</w:t>
      </w:r>
    </w:p>
    <w:bookmarkEnd w:id="181"/>
    <w:bookmarkStart w:name="z188" w:id="18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82"/>
    <w:bookmarkStart w:name="z189" w:id="183"/>
    <w:p>
      <w:pPr>
        <w:spacing w:after="0"/>
        <w:ind w:left="0"/>
        <w:jc w:val="both"/>
      </w:pPr>
      <w:r>
        <w:rPr>
          <w:rFonts w:ascii="Times New Roman"/>
          <w:b w:val="false"/>
          <w:i w:val="false"/>
          <w:color w:val="000000"/>
          <w:sz w:val="28"/>
        </w:rPr>
        <w:t>
      абзац второй части шестнадцатой изложить в следующей редакции:</w:t>
      </w:r>
    </w:p>
    <w:bookmarkEnd w:id="183"/>
    <w:bookmarkStart w:name="z190" w:id="184"/>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184"/>
    <w:bookmarkStart w:name="z191" w:id="185"/>
    <w:p>
      <w:pPr>
        <w:spacing w:after="0"/>
        <w:ind w:left="0"/>
        <w:jc w:val="both"/>
      </w:pPr>
      <w:r>
        <w:rPr>
          <w:rFonts w:ascii="Times New Roman"/>
          <w:b w:val="false"/>
          <w:i w:val="false"/>
          <w:color w:val="000000"/>
          <w:sz w:val="28"/>
        </w:rPr>
        <w:t>
      абзац второй части семнадцатой изложить в следующей редакции:</w:t>
      </w:r>
    </w:p>
    <w:bookmarkEnd w:id="185"/>
    <w:bookmarkStart w:name="z192" w:id="18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186"/>
    <w:bookmarkStart w:name="z193" w:id="187"/>
    <w:p>
      <w:pPr>
        <w:spacing w:after="0"/>
        <w:ind w:left="0"/>
        <w:jc w:val="both"/>
      </w:pPr>
      <w:r>
        <w:rPr>
          <w:rFonts w:ascii="Times New Roman"/>
          <w:b w:val="false"/>
          <w:i w:val="false"/>
          <w:color w:val="000000"/>
          <w:sz w:val="28"/>
        </w:rPr>
        <w:t>
      абзац второй части восемнадцатой изложить в следующей редакции:</w:t>
      </w:r>
    </w:p>
    <w:bookmarkEnd w:id="187"/>
    <w:bookmarkStart w:name="z194" w:id="18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188"/>
    <w:bookmarkStart w:name="z195" w:id="189"/>
    <w:p>
      <w:pPr>
        <w:spacing w:after="0"/>
        <w:ind w:left="0"/>
        <w:jc w:val="both"/>
      </w:pPr>
      <w:r>
        <w:rPr>
          <w:rFonts w:ascii="Times New Roman"/>
          <w:b w:val="false"/>
          <w:i w:val="false"/>
          <w:color w:val="000000"/>
          <w:sz w:val="28"/>
        </w:rPr>
        <w:t>
      части девятнадцатую и двадцатую изложить в следующей редакции:</w:t>
      </w:r>
    </w:p>
    <w:bookmarkEnd w:id="189"/>
    <w:bookmarkStart w:name="z196" w:id="190"/>
    <w:p>
      <w:pPr>
        <w:spacing w:after="0"/>
        <w:ind w:left="0"/>
        <w:jc w:val="both"/>
      </w:pPr>
      <w:r>
        <w:rPr>
          <w:rFonts w:ascii="Times New Roman"/>
          <w:b w:val="false"/>
          <w:i w:val="false"/>
          <w:color w:val="000000"/>
          <w:sz w:val="28"/>
        </w:rPr>
        <w:t>
      "19. Действия (бездействие), предусмотренные частями первой, пятой и шестой настоящей статьи, совершенные повторно в течение года после наложения административного взыскания, –</w:t>
      </w:r>
    </w:p>
    <w:bookmarkEnd w:id="190"/>
    <w:bookmarkStart w:name="z197" w:id="19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91"/>
    <w:bookmarkStart w:name="z198" w:id="192"/>
    <w:p>
      <w:pPr>
        <w:spacing w:after="0"/>
        <w:ind w:left="0"/>
        <w:jc w:val="both"/>
      </w:pPr>
      <w:r>
        <w:rPr>
          <w:rFonts w:ascii="Times New Roman"/>
          <w:b w:val="false"/>
          <w:i w:val="false"/>
          <w:color w:val="000000"/>
          <w:sz w:val="28"/>
        </w:rPr>
        <w:t xml:space="preserve">
      20. Действия (бездействие), предусмотренные частями второй, третьей, четвертой, седьмой, девятой, одиннадцатой, двенадцатой, и пятнадцатой настоящей статьи, совершенные повторно в течение года после наложения административного взыскания, – </w:t>
      </w:r>
    </w:p>
    <w:bookmarkEnd w:id="192"/>
    <w:bookmarkStart w:name="z199" w:id="19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93"/>
    <w:bookmarkStart w:name="z200" w:id="194"/>
    <w:p>
      <w:pPr>
        <w:spacing w:after="0"/>
        <w:ind w:left="0"/>
        <w:jc w:val="both"/>
      </w:pPr>
      <w:r>
        <w:rPr>
          <w:rFonts w:ascii="Times New Roman"/>
          <w:b w:val="false"/>
          <w:i w:val="false"/>
          <w:color w:val="000000"/>
          <w:sz w:val="28"/>
        </w:rPr>
        <w:t>
      дополнить частями двадцать первой и двадцать второй следующего содержания:</w:t>
      </w:r>
    </w:p>
    <w:bookmarkEnd w:id="194"/>
    <w:bookmarkStart w:name="z201" w:id="195"/>
    <w:p>
      <w:pPr>
        <w:spacing w:after="0"/>
        <w:ind w:left="0"/>
        <w:jc w:val="both"/>
      </w:pPr>
      <w:r>
        <w:rPr>
          <w:rFonts w:ascii="Times New Roman"/>
          <w:b w:val="false"/>
          <w:i w:val="false"/>
          <w:color w:val="000000"/>
          <w:sz w:val="28"/>
        </w:rPr>
        <w:t xml:space="preserve">
      "21. Действия (бездействие), предусмотренные частями тринадцатой и шестнадцатой настоящей статьи, совершенные повторно в течение года после наложения административного взыскания, – </w:t>
      </w:r>
    </w:p>
    <w:bookmarkEnd w:id="195"/>
    <w:bookmarkStart w:name="z202" w:id="196"/>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96"/>
    <w:bookmarkStart w:name="z203" w:id="197"/>
    <w:p>
      <w:pPr>
        <w:spacing w:after="0"/>
        <w:ind w:left="0"/>
        <w:jc w:val="both"/>
      </w:pPr>
      <w:r>
        <w:rPr>
          <w:rFonts w:ascii="Times New Roman"/>
          <w:b w:val="false"/>
          <w:i w:val="false"/>
          <w:color w:val="000000"/>
          <w:sz w:val="28"/>
        </w:rPr>
        <w:t xml:space="preserve">
      22. Действия (бездействие), предусмотренные частями восьмой, семнадцатой и восемнадцатой настоящей статьи, совершенные повторно в течение года после наложения административного взыскания, – </w:t>
      </w:r>
    </w:p>
    <w:bookmarkEnd w:id="197"/>
    <w:bookmarkStart w:name="z204" w:id="198"/>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198"/>
    <w:bookmarkStart w:name="z205" w:id="199"/>
    <w:p>
      <w:pPr>
        <w:spacing w:after="0"/>
        <w:ind w:left="0"/>
        <w:jc w:val="both"/>
      </w:pPr>
      <w:r>
        <w:rPr>
          <w:rFonts w:ascii="Times New Roman"/>
          <w:b w:val="false"/>
          <w:i w:val="false"/>
          <w:color w:val="000000"/>
          <w:sz w:val="28"/>
        </w:rPr>
        <w:t>
      19) в статье 187:</w:t>
      </w:r>
    </w:p>
    <w:bookmarkEnd w:id="199"/>
    <w:bookmarkStart w:name="z206" w:id="20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00"/>
    <w:bookmarkStart w:name="z207" w:id="201"/>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End w:id="201"/>
    <w:bookmarkStart w:name="z208" w:id="202"/>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02"/>
    <w:bookmarkStart w:name="z209" w:id="203"/>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203"/>
    <w:bookmarkStart w:name="z210" w:id="204"/>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204"/>
    <w:bookmarkStart w:name="z211" w:id="20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205"/>
    <w:bookmarkStart w:name="z212" w:id="206"/>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206"/>
    <w:bookmarkStart w:name="z213" w:id="207"/>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приостановлением действия лицензии.";</w:t>
      </w:r>
    </w:p>
    <w:bookmarkEnd w:id="207"/>
    <w:bookmarkStart w:name="z214" w:id="208"/>
    <w:p>
      <w:pPr>
        <w:spacing w:after="0"/>
        <w:ind w:left="0"/>
        <w:jc w:val="both"/>
      </w:pPr>
      <w:r>
        <w:rPr>
          <w:rFonts w:ascii="Times New Roman"/>
          <w:b w:val="false"/>
          <w:i w:val="false"/>
          <w:color w:val="000000"/>
          <w:sz w:val="28"/>
        </w:rPr>
        <w:t>
      20) статью 205 изложить в следующей редакции:</w:t>
      </w:r>
    </w:p>
    <w:bookmarkEnd w:id="208"/>
    <w:bookmarkStart w:name="z215" w:id="209"/>
    <w:p>
      <w:pPr>
        <w:spacing w:after="0"/>
        <w:ind w:left="0"/>
        <w:jc w:val="both"/>
      </w:pPr>
      <w:r>
        <w:rPr>
          <w:rFonts w:ascii="Times New Roman"/>
          <w:b w:val="false"/>
          <w:i w:val="false"/>
          <w:color w:val="000000"/>
          <w:sz w:val="28"/>
        </w:rPr>
        <w:t>
      "Статья 205.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w:t>
      </w:r>
    </w:p>
    <w:bookmarkEnd w:id="209"/>
    <w:bookmarkStart w:name="z216" w:id="210"/>
    <w:p>
      <w:pPr>
        <w:spacing w:after="0"/>
        <w:ind w:left="0"/>
        <w:jc w:val="both"/>
      </w:pPr>
      <w:r>
        <w:rPr>
          <w:rFonts w:ascii="Times New Roman"/>
          <w:b w:val="false"/>
          <w:i w:val="false"/>
          <w:color w:val="000000"/>
          <w:sz w:val="28"/>
        </w:rPr>
        <w:t>
      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End w:id="210"/>
    <w:bookmarkStart w:name="z217" w:id="211"/>
    <w:p>
      <w:pPr>
        <w:spacing w:after="0"/>
        <w:ind w:left="0"/>
        <w:jc w:val="both"/>
      </w:pPr>
      <w:r>
        <w:rPr>
          <w:rFonts w:ascii="Times New Roman"/>
          <w:b w:val="false"/>
          <w:i w:val="false"/>
          <w:color w:val="000000"/>
          <w:sz w:val="28"/>
        </w:rPr>
        <w:t xml:space="preserve">
      влечет предупреждение. </w:t>
      </w:r>
    </w:p>
    <w:bookmarkEnd w:id="211"/>
    <w:bookmarkStart w:name="z218" w:id="212"/>
    <w:p>
      <w:pPr>
        <w:spacing w:after="0"/>
        <w:ind w:left="0"/>
        <w:jc w:val="both"/>
      </w:pPr>
      <w:r>
        <w:rPr>
          <w:rFonts w:ascii="Times New Roman"/>
          <w:b w:val="false"/>
          <w:i w:val="false"/>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средств связанных грантов, – </w:t>
      </w:r>
    </w:p>
    <w:bookmarkEnd w:id="212"/>
    <w:bookmarkStart w:name="z219" w:id="213"/>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213"/>
    <w:bookmarkStart w:name="z220" w:id="214"/>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4"/>
    <w:bookmarkStart w:name="z221" w:id="215"/>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215"/>
    <w:bookmarkStart w:name="z222" w:id="216"/>
    <w:p>
      <w:pPr>
        <w:spacing w:after="0"/>
        <w:ind w:left="0"/>
        <w:jc w:val="both"/>
      </w:pPr>
      <w:r>
        <w:rPr>
          <w:rFonts w:ascii="Times New Roman"/>
          <w:b w:val="false"/>
          <w:i w:val="false"/>
          <w:color w:val="000000"/>
          <w:sz w:val="28"/>
        </w:rPr>
        <w:t>
      21) в статье 208:</w:t>
      </w:r>
    </w:p>
    <w:bookmarkEnd w:id="216"/>
    <w:bookmarkStart w:name="z223" w:id="217"/>
    <w:p>
      <w:pPr>
        <w:spacing w:after="0"/>
        <w:ind w:left="0"/>
        <w:jc w:val="both"/>
      </w:pPr>
      <w:r>
        <w:rPr>
          <w:rFonts w:ascii="Times New Roman"/>
          <w:b w:val="false"/>
          <w:i w:val="false"/>
          <w:color w:val="000000"/>
          <w:sz w:val="28"/>
        </w:rPr>
        <w:t>
      часть вторую изложить в следующей редакции:</w:t>
      </w:r>
    </w:p>
    <w:bookmarkEnd w:id="217"/>
    <w:bookmarkStart w:name="z224" w:id="218"/>
    <w:p>
      <w:pPr>
        <w:spacing w:after="0"/>
        <w:ind w:left="0"/>
        <w:jc w:val="both"/>
      </w:pPr>
      <w:r>
        <w:rPr>
          <w:rFonts w:ascii="Times New Roman"/>
          <w:b w:val="false"/>
          <w:i w:val="false"/>
          <w:color w:val="000000"/>
          <w:sz w:val="28"/>
        </w:rPr>
        <w:t>
      "2. Представление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представления негативной информации о субъекте кредитной истории, а также неправильное оформление такого согласия –</w:t>
      </w:r>
    </w:p>
    <w:bookmarkEnd w:id="218"/>
    <w:bookmarkStart w:name="z225" w:id="21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19"/>
    <w:bookmarkStart w:name="z226" w:id="220"/>
    <w:p>
      <w:pPr>
        <w:spacing w:after="0"/>
        <w:ind w:left="0"/>
        <w:jc w:val="both"/>
      </w:pPr>
      <w:r>
        <w:rPr>
          <w:rFonts w:ascii="Times New Roman"/>
          <w:b w:val="false"/>
          <w:i w:val="false"/>
          <w:color w:val="000000"/>
          <w:sz w:val="28"/>
        </w:rPr>
        <w:t>
      дополнить частью 2-1 следующего содержания:</w:t>
      </w:r>
    </w:p>
    <w:bookmarkEnd w:id="220"/>
    <w:bookmarkStart w:name="z227" w:id="221"/>
    <w:p>
      <w:pPr>
        <w:spacing w:after="0"/>
        <w:ind w:left="0"/>
        <w:jc w:val="both"/>
      </w:pPr>
      <w:r>
        <w:rPr>
          <w:rFonts w:ascii="Times New Roman"/>
          <w:b w:val="false"/>
          <w:i w:val="false"/>
          <w:color w:val="000000"/>
          <w:sz w:val="28"/>
        </w:rPr>
        <w:t>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bookmarkEnd w:id="221"/>
    <w:bookmarkStart w:name="z228" w:id="22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22"/>
    <w:bookmarkStart w:name="z229" w:id="223"/>
    <w:p>
      <w:pPr>
        <w:spacing w:after="0"/>
        <w:ind w:left="0"/>
        <w:jc w:val="both"/>
      </w:pPr>
      <w:r>
        <w:rPr>
          <w:rFonts w:ascii="Times New Roman"/>
          <w:b w:val="false"/>
          <w:i w:val="false"/>
          <w:color w:val="000000"/>
          <w:sz w:val="28"/>
        </w:rPr>
        <w:t>
      22) в статье 211:</w:t>
      </w:r>
    </w:p>
    <w:bookmarkEnd w:id="223"/>
    <w:bookmarkStart w:name="z230" w:id="224"/>
    <w:p>
      <w:pPr>
        <w:spacing w:after="0"/>
        <w:ind w:left="0"/>
        <w:jc w:val="both"/>
      </w:pPr>
      <w:r>
        <w:rPr>
          <w:rFonts w:ascii="Times New Roman"/>
          <w:b w:val="false"/>
          <w:i w:val="false"/>
          <w:color w:val="000000"/>
          <w:sz w:val="28"/>
        </w:rPr>
        <w:t>
      часть вторую исключить;</w:t>
      </w:r>
    </w:p>
    <w:bookmarkEnd w:id="224"/>
    <w:bookmarkStart w:name="z231" w:id="225"/>
    <w:p>
      <w:pPr>
        <w:spacing w:after="0"/>
        <w:ind w:left="0"/>
        <w:jc w:val="both"/>
      </w:pPr>
      <w:r>
        <w:rPr>
          <w:rFonts w:ascii="Times New Roman"/>
          <w:b w:val="false"/>
          <w:i w:val="false"/>
          <w:color w:val="000000"/>
          <w:sz w:val="28"/>
        </w:rPr>
        <w:t>
      часть третью изложить в следующей редакции:</w:t>
      </w:r>
    </w:p>
    <w:bookmarkEnd w:id="225"/>
    <w:bookmarkStart w:name="z232" w:id="226"/>
    <w:p>
      <w:pPr>
        <w:spacing w:after="0"/>
        <w:ind w:left="0"/>
        <w:jc w:val="both"/>
      </w:pPr>
      <w:r>
        <w:rPr>
          <w:rFonts w:ascii="Times New Roman"/>
          <w:b w:val="false"/>
          <w:i w:val="false"/>
          <w:color w:val="000000"/>
          <w:sz w:val="28"/>
        </w:rPr>
        <w:t>
      "3. Представление микрофинансовыми организациями в Национальный Банк Республики Казахстан недостоверной финансовой и иной отчетности –</w:t>
      </w:r>
    </w:p>
    <w:bookmarkEnd w:id="226"/>
    <w:bookmarkStart w:name="z233" w:id="227"/>
    <w:p>
      <w:pPr>
        <w:spacing w:after="0"/>
        <w:ind w:left="0"/>
        <w:jc w:val="both"/>
      </w:pPr>
      <w:r>
        <w:rPr>
          <w:rFonts w:ascii="Times New Roman"/>
          <w:b w:val="false"/>
          <w:i w:val="false"/>
          <w:color w:val="000000"/>
          <w:sz w:val="28"/>
        </w:rPr>
        <w:t>
      влечет предупреждение.";</w:t>
      </w:r>
    </w:p>
    <w:bookmarkEnd w:id="227"/>
    <w:bookmarkStart w:name="z234" w:id="228"/>
    <w:p>
      <w:pPr>
        <w:spacing w:after="0"/>
        <w:ind w:left="0"/>
        <w:jc w:val="both"/>
      </w:pPr>
      <w:r>
        <w:rPr>
          <w:rFonts w:ascii="Times New Roman"/>
          <w:b w:val="false"/>
          <w:i w:val="false"/>
          <w:color w:val="000000"/>
          <w:sz w:val="28"/>
        </w:rPr>
        <w:t>
      дополнить частью 3-1 следующего содержания:</w:t>
      </w:r>
    </w:p>
    <w:bookmarkEnd w:id="228"/>
    <w:bookmarkStart w:name="z235" w:id="229"/>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229"/>
    <w:bookmarkStart w:name="z236" w:id="23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230"/>
    <w:bookmarkStart w:name="z237" w:id="231"/>
    <w:p>
      <w:pPr>
        <w:spacing w:after="0"/>
        <w:ind w:left="0"/>
        <w:jc w:val="both"/>
      </w:pPr>
      <w:r>
        <w:rPr>
          <w:rFonts w:ascii="Times New Roman"/>
          <w:b w:val="false"/>
          <w:i w:val="false"/>
          <w:color w:val="000000"/>
          <w:sz w:val="28"/>
        </w:rPr>
        <w:t>
      примечание изложить в следующей редакции:</w:t>
      </w:r>
    </w:p>
    <w:bookmarkEnd w:id="231"/>
    <w:bookmarkStart w:name="z238" w:id="232"/>
    <w:p>
      <w:pPr>
        <w:spacing w:after="0"/>
        <w:ind w:left="0"/>
        <w:jc w:val="both"/>
      </w:pPr>
      <w:r>
        <w:rPr>
          <w:rFonts w:ascii="Times New Roman"/>
          <w:b w:val="false"/>
          <w:i w:val="false"/>
          <w:color w:val="000000"/>
          <w:sz w:val="28"/>
        </w:rPr>
        <w:t xml:space="preserve">
      "Примечание. </w:t>
      </w:r>
    </w:p>
    <w:bookmarkEnd w:id="232"/>
    <w:bookmarkStart w:name="z239" w:id="233"/>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случае представления одной и той же формы периодической отчетности, представление которой требуется нормативными правовыми актами Национального Банка Республики Казахстан.</w:t>
      </w:r>
    </w:p>
    <w:bookmarkEnd w:id="233"/>
    <w:bookmarkStart w:name="z240" w:id="234"/>
    <w:p>
      <w:pPr>
        <w:spacing w:after="0"/>
        <w:ind w:left="0"/>
        <w:jc w:val="both"/>
      </w:pPr>
      <w:r>
        <w:rPr>
          <w:rFonts w:ascii="Times New Roman"/>
          <w:b w:val="false"/>
          <w:i w:val="false"/>
          <w:color w:val="000000"/>
          <w:sz w:val="28"/>
        </w:rPr>
        <w:t>
      2. Для целей частей пятой и седьмой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234"/>
    <w:bookmarkStart w:name="z241" w:id="235"/>
    <w:p>
      <w:pPr>
        <w:spacing w:after="0"/>
        <w:ind w:left="0"/>
        <w:jc w:val="both"/>
      </w:pPr>
      <w:r>
        <w:rPr>
          <w:rFonts w:ascii="Times New Roman"/>
          <w:b w:val="false"/>
          <w:i w:val="false"/>
          <w:color w:val="000000"/>
          <w:sz w:val="28"/>
        </w:rPr>
        <w:t>
      23) в статье 211-1:</w:t>
      </w:r>
    </w:p>
    <w:bookmarkEnd w:id="235"/>
    <w:bookmarkStart w:name="z242" w:id="236"/>
    <w:p>
      <w:pPr>
        <w:spacing w:after="0"/>
        <w:ind w:left="0"/>
        <w:jc w:val="both"/>
      </w:pPr>
      <w:r>
        <w:rPr>
          <w:rFonts w:ascii="Times New Roman"/>
          <w:b w:val="false"/>
          <w:i w:val="false"/>
          <w:color w:val="000000"/>
          <w:sz w:val="28"/>
        </w:rPr>
        <w:t>
      часть третью изложить в следующей редакции:</w:t>
      </w:r>
    </w:p>
    <w:bookmarkEnd w:id="236"/>
    <w:bookmarkStart w:name="z243" w:id="237"/>
    <w:p>
      <w:pPr>
        <w:spacing w:after="0"/>
        <w:ind w:left="0"/>
        <w:jc w:val="both"/>
      </w:pPr>
      <w:r>
        <w:rPr>
          <w:rFonts w:ascii="Times New Roman"/>
          <w:b w:val="false"/>
          <w:i w:val="false"/>
          <w:color w:val="000000"/>
          <w:sz w:val="28"/>
        </w:rPr>
        <w:t>
      "3. Несвоевременное представление коллекторским агентством в Национальный Банк Республики Казахстан информации, требуемой в соответствии с законодательством Республики Казахстан о коллекторской деятельности, –</w:t>
      </w:r>
    </w:p>
    <w:bookmarkEnd w:id="237"/>
    <w:bookmarkStart w:name="z244" w:id="238"/>
    <w:p>
      <w:pPr>
        <w:spacing w:after="0"/>
        <w:ind w:left="0"/>
        <w:jc w:val="both"/>
      </w:pPr>
      <w:r>
        <w:rPr>
          <w:rFonts w:ascii="Times New Roman"/>
          <w:b w:val="false"/>
          <w:i w:val="false"/>
          <w:color w:val="000000"/>
          <w:sz w:val="28"/>
        </w:rPr>
        <w:t>
      влечет предупреждение.";</w:t>
      </w:r>
    </w:p>
    <w:bookmarkEnd w:id="238"/>
    <w:bookmarkStart w:name="z245" w:id="239"/>
    <w:p>
      <w:pPr>
        <w:spacing w:after="0"/>
        <w:ind w:left="0"/>
        <w:jc w:val="both"/>
      </w:pPr>
      <w:r>
        <w:rPr>
          <w:rFonts w:ascii="Times New Roman"/>
          <w:b w:val="false"/>
          <w:i w:val="false"/>
          <w:color w:val="000000"/>
          <w:sz w:val="28"/>
        </w:rPr>
        <w:t>
      дополнить частями 3-1, 3-2 и 3-3 следующего содержания:</w:t>
      </w:r>
    </w:p>
    <w:bookmarkEnd w:id="239"/>
    <w:bookmarkStart w:name="z246" w:id="240"/>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w:t>
      </w:r>
    </w:p>
    <w:bookmarkEnd w:id="240"/>
    <w:bookmarkStart w:name="z247" w:id="241"/>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w:t>
      </w:r>
    </w:p>
    <w:bookmarkEnd w:id="241"/>
    <w:bookmarkStart w:name="z248" w:id="242"/>
    <w:p>
      <w:pPr>
        <w:spacing w:after="0"/>
        <w:ind w:left="0"/>
        <w:jc w:val="both"/>
      </w:pPr>
      <w:r>
        <w:rPr>
          <w:rFonts w:ascii="Times New Roman"/>
          <w:b w:val="false"/>
          <w:i w:val="false"/>
          <w:color w:val="000000"/>
          <w:sz w:val="28"/>
        </w:rPr>
        <w:t>
      3-2. Непредставление коллекторским агентством в Национальный Банк Республики Казахстан информации, требуемой в соответствии с законодательством Республики Казахстан о коллекторской деятельности –</w:t>
      </w:r>
    </w:p>
    <w:bookmarkEnd w:id="242"/>
    <w:bookmarkStart w:name="z249" w:id="24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43"/>
    <w:bookmarkStart w:name="z250" w:id="244"/>
    <w:p>
      <w:pPr>
        <w:spacing w:after="0"/>
        <w:ind w:left="0"/>
        <w:jc w:val="both"/>
      </w:pPr>
      <w:r>
        <w:rPr>
          <w:rFonts w:ascii="Times New Roman"/>
          <w:b w:val="false"/>
          <w:i w:val="false"/>
          <w:color w:val="000000"/>
          <w:sz w:val="28"/>
        </w:rPr>
        <w:t>
      3-3. Представление в Национальный Банк Республики Казахстан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иной запрашиваемой информации, либо представление недостоверной информации либо заведомо недостоверных сведений –</w:t>
      </w:r>
    </w:p>
    <w:bookmarkEnd w:id="244"/>
    <w:bookmarkStart w:name="z251" w:id="245"/>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45"/>
    <w:bookmarkStart w:name="z252" w:id="246"/>
    <w:p>
      <w:pPr>
        <w:spacing w:after="0"/>
        <w:ind w:left="0"/>
        <w:jc w:val="both"/>
      </w:pPr>
      <w:r>
        <w:rPr>
          <w:rFonts w:ascii="Times New Roman"/>
          <w:b w:val="false"/>
          <w:i w:val="false"/>
          <w:color w:val="000000"/>
          <w:sz w:val="28"/>
        </w:rPr>
        <w:t>
      24) в статье 212:</w:t>
      </w:r>
    </w:p>
    <w:bookmarkEnd w:id="246"/>
    <w:bookmarkStart w:name="z253" w:id="247"/>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47"/>
    <w:bookmarkStart w:name="z254" w:id="248"/>
    <w:p>
      <w:pPr>
        <w:spacing w:after="0"/>
        <w:ind w:left="0"/>
        <w:jc w:val="both"/>
      </w:pPr>
      <w:r>
        <w:rPr>
          <w:rFonts w:ascii="Times New Roman"/>
          <w:b w:val="false"/>
          <w:i w:val="false"/>
          <w:color w:val="000000"/>
          <w:sz w:val="28"/>
        </w:rPr>
        <w:t>
      "1. Несвоевременное представление финансовой и иной отчетности финансовыми организациями, организацией, гарантирующей осуществление страховых выплат, микрофинансовыми организациями, коллекторскими агентствами, организациями, осуществляющими формирование кредитных историй, в Национальный Банк Республики Казахстан –";</w:t>
      </w:r>
    </w:p>
    <w:bookmarkEnd w:id="248"/>
    <w:bookmarkStart w:name="z255" w:id="249"/>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249"/>
    <w:bookmarkStart w:name="z256" w:id="250"/>
    <w:p>
      <w:pPr>
        <w:spacing w:after="0"/>
        <w:ind w:left="0"/>
        <w:jc w:val="both"/>
      </w:pPr>
      <w:r>
        <w:rPr>
          <w:rFonts w:ascii="Times New Roman"/>
          <w:b w:val="false"/>
          <w:i w:val="false"/>
          <w:color w:val="000000"/>
          <w:sz w:val="28"/>
        </w:rPr>
        <w:t>
      "3. Непредставление финансовой и иной отчетности финансовыми организациями, организацией, гарантирующей осуществление страховых выплат, микрофинансовыми организациями, коллекторскими агентствами, организациями, осуществляющими формирование кредитных истории, в Национальный Банк Республики Казахстан –";</w:t>
      </w:r>
    </w:p>
    <w:bookmarkEnd w:id="250"/>
    <w:bookmarkStart w:name="z257" w:id="251"/>
    <w:p>
      <w:pPr>
        <w:spacing w:after="0"/>
        <w:ind w:left="0"/>
        <w:jc w:val="both"/>
      </w:pPr>
      <w:r>
        <w:rPr>
          <w:rFonts w:ascii="Times New Roman"/>
          <w:b w:val="false"/>
          <w:i w:val="false"/>
          <w:color w:val="000000"/>
          <w:sz w:val="28"/>
        </w:rPr>
        <w:t>
      25) часть одиннадцатую статьи 213 исключить;</w:t>
      </w:r>
    </w:p>
    <w:bookmarkEnd w:id="251"/>
    <w:bookmarkStart w:name="z258" w:id="252"/>
    <w:p>
      <w:pPr>
        <w:spacing w:after="0"/>
        <w:ind w:left="0"/>
        <w:jc w:val="both"/>
      </w:pPr>
      <w:r>
        <w:rPr>
          <w:rFonts w:ascii="Times New Roman"/>
          <w:b w:val="false"/>
          <w:i w:val="false"/>
          <w:color w:val="000000"/>
          <w:sz w:val="28"/>
        </w:rPr>
        <w:t>
      26) статью 215 исключить;</w:t>
      </w:r>
    </w:p>
    <w:bookmarkEnd w:id="252"/>
    <w:bookmarkStart w:name="z259" w:id="253"/>
    <w:p>
      <w:pPr>
        <w:spacing w:after="0"/>
        <w:ind w:left="0"/>
        <w:jc w:val="both"/>
      </w:pPr>
      <w:r>
        <w:rPr>
          <w:rFonts w:ascii="Times New Roman"/>
          <w:b w:val="false"/>
          <w:i w:val="false"/>
          <w:color w:val="000000"/>
          <w:sz w:val="28"/>
        </w:rPr>
        <w:t>
      27) в статье 220:</w:t>
      </w:r>
    </w:p>
    <w:bookmarkEnd w:id="253"/>
    <w:bookmarkStart w:name="z260" w:id="254"/>
    <w:p>
      <w:pPr>
        <w:spacing w:after="0"/>
        <w:ind w:left="0"/>
        <w:jc w:val="both"/>
      </w:pPr>
      <w:r>
        <w:rPr>
          <w:rFonts w:ascii="Times New Roman"/>
          <w:b w:val="false"/>
          <w:i w:val="false"/>
          <w:color w:val="000000"/>
          <w:sz w:val="28"/>
        </w:rPr>
        <w:t>
      часть первую изложить в следующей редакции:</w:t>
      </w:r>
    </w:p>
    <w:bookmarkEnd w:id="254"/>
    <w:bookmarkStart w:name="z261" w:id="255"/>
    <w:p>
      <w:pPr>
        <w:spacing w:after="0"/>
        <w:ind w:left="0"/>
        <w:jc w:val="both"/>
      </w:pPr>
      <w:r>
        <w:rPr>
          <w:rFonts w:ascii="Times New Roman"/>
          <w:b w:val="false"/>
          <w:i w:val="false"/>
          <w:color w:val="000000"/>
          <w:sz w:val="28"/>
        </w:rPr>
        <w:t xml:space="preserve">
      "1. Нарушение банками,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p>
    <w:bookmarkEnd w:id="255"/>
    <w:bookmarkStart w:name="z262" w:id="256"/>
    <w:p>
      <w:pPr>
        <w:spacing w:after="0"/>
        <w:ind w:left="0"/>
        <w:jc w:val="both"/>
      </w:pPr>
      <w:r>
        <w:rPr>
          <w:rFonts w:ascii="Times New Roman"/>
          <w:b w:val="false"/>
          <w:i w:val="false"/>
          <w:color w:val="000000"/>
          <w:sz w:val="28"/>
        </w:rPr>
        <w:t>
      пункт 2 примечания изложить в следующей редакции:</w:t>
      </w:r>
    </w:p>
    <w:bookmarkEnd w:id="256"/>
    <w:bookmarkStart w:name="z263" w:id="257"/>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организации, осуществляющие отдельные виды банковских операций, лишенные разрешения, выданного Национальным Банком Республики Казахстан,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257"/>
    <w:bookmarkStart w:name="z264" w:id="258"/>
    <w:p>
      <w:pPr>
        <w:spacing w:after="0"/>
        <w:ind w:left="0"/>
        <w:jc w:val="both"/>
      </w:pPr>
      <w:r>
        <w:rPr>
          <w:rFonts w:ascii="Times New Roman"/>
          <w:b w:val="false"/>
          <w:i w:val="false"/>
          <w:color w:val="000000"/>
          <w:sz w:val="28"/>
        </w:rPr>
        <w:t>
      28) статью 255 исключить;</w:t>
      </w:r>
    </w:p>
    <w:bookmarkEnd w:id="258"/>
    <w:bookmarkStart w:name="z265" w:id="259"/>
    <w:p>
      <w:pPr>
        <w:spacing w:after="0"/>
        <w:ind w:left="0"/>
        <w:jc w:val="both"/>
      </w:pPr>
      <w:r>
        <w:rPr>
          <w:rFonts w:ascii="Times New Roman"/>
          <w:b w:val="false"/>
          <w:i w:val="false"/>
          <w:color w:val="000000"/>
          <w:sz w:val="28"/>
        </w:rPr>
        <w:t>
      29) абзац первый пункта 1 примечания статьи 256 изложить в следующей редакции:</w:t>
      </w:r>
    </w:p>
    <w:bookmarkEnd w:id="259"/>
    <w:bookmarkStart w:name="z266" w:id="260"/>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bookmarkEnd w:id="260"/>
    <w:bookmarkStart w:name="z267" w:id="261"/>
    <w:p>
      <w:pPr>
        <w:spacing w:after="0"/>
        <w:ind w:left="0"/>
        <w:jc w:val="both"/>
      </w:pPr>
      <w:r>
        <w:rPr>
          <w:rFonts w:ascii="Times New Roman"/>
          <w:b w:val="false"/>
          <w:i w:val="false"/>
          <w:color w:val="000000"/>
          <w:sz w:val="28"/>
        </w:rPr>
        <w:t>
      30) абзац второй части первой и абзац второй части третьей статьи 257 изложить в следующей редакции:</w:t>
      </w:r>
    </w:p>
    <w:bookmarkEnd w:id="261"/>
    <w:bookmarkStart w:name="z268" w:id="26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262"/>
    <w:bookmarkStart w:name="z269" w:id="263"/>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263"/>
    <w:bookmarkStart w:name="z270" w:id="264"/>
    <w:p>
      <w:pPr>
        <w:spacing w:after="0"/>
        <w:ind w:left="0"/>
        <w:jc w:val="both"/>
      </w:pPr>
      <w:r>
        <w:rPr>
          <w:rFonts w:ascii="Times New Roman"/>
          <w:b w:val="false"/>
          <w:i w:val="false"/>
          <w:color w:val="000000"/>
          <w:sz w:val="28"/>
        </w:rPr>
        <w:t>
      31) абзац второй части первой статьи 260 изложить в следующей редакции:</w:t>
      </w:r>
    </w:p>
    <w:bookmarkEnd w:id="264"/>
    <w:bookmarkStart w:name="z271" w:id="265"/>
    <w:p>
      <w:pPr>
        <w:spacing w:after="0"/>
        <w:ind w:left="0"/>
        <w:jc w:val="both"/>
      </w:pPr>
      <w:r>
        <w:rPr>
          <w:rFonts w:ascii="Times New Roman"/>
          <w:b w:val="false"/>
          <w:i w:val="false"/>
          <w:color w:val="000000"/>
          <w:sz w:val="28"/>
        </w:rPr>
        <w:t>
      "влекут штраф на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265"/>
    <w:bookmarkStart w:name="z272" w:id="266"/>
    <w:p>
      <w:pPr>
        <w:spacing w:after="0"/>
        <w:ind w:left="0"/>
        <w:jc w:val="both"/>
      </w:pPr>
      <w:r>
        <w:rPr>
          <w:rFonts w:ascii="Times New Roman"/>
          <w:b w:val="false"/>
          <w:i w:val="false"/>
          <w:color w:val="000000"/>
          <w:sz w:val="28"/>
        </w:rPr>
        <w:t>
      32) в статье 262:</w:t>
      </w:r>
    </w:p>
    <w:bookmarkEnd w:id="266"/>
    <w:bookmarkStart w:name="z273" w:id="26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67"/>
    <w:bookmarkStart w:name="z274" w:id="268"/>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268"/>
    <w:bookmarkStart w:name="z275" w:id="269"/>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269"/>
    <w:bookmarkStart w:name="z276" w:id="270"/>
    <w:p>
      <w:pPr>
        <w:spacing w:after="0"/>
        <w:ind w:left="0"/>
        <w:jc w:val="both"/>
      </w:pPr>
      <w:r>
        <w:rPr>
          <w:rFonts w:ascii="Times New Roman"/>
          <w:b w:val="false"/>
          <w:i w:val="false"/>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70"/>
    <w:bookmarkStart w:name="z277" w:id="271"/>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271"/>
    <w:bookmarkStart w:name="z278" w:id="272"/>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72"/>
    <w:bookmarkStart w:name="z279" w:id="273"/>
    <w:p>
      <w:pPr>
        <w:spacing w:after="0"/>
        <w:ind w:left="0"/>
        <w:jc w:val="both"/>
      </w:pPr>
      <w:r>
        <w:rPr>
          <w:rFonts w:ascii="Times New Roman"/>
          <w:b w:val="false"/>
          <w:i w:val="false"/>
          <w:color w:val="000000"/>
          <w:sz w:val="28"/>
        </w:rPr>
        <w:t>
      33) абзац второй статьи 321 изложить в следующей редакции:</w:t>
      </w:r>
    </w:p>
    <w:bookmarkEnd w:id="273"/>
    <w:bookmarkStart w:name="z280" w:id="274"/>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274"/>
    <w:bookmarkStart w:name="z281" w:id="275"/>
    <w:p>
      <w:pPr>
        <w:spacing w:after="0"/>
        <w:ind w:left="0"/>
        <w:jc w:val="both"/>
      </w:pPr>
      <w:r>
        <w:rPr>
          <w:rFonts w:ascii="Times New Roman"/>
          <w:b w:val="false"/>
          <w:i w:val="false"/>
          <w:color w:val="000000"/>
          <w:sz w:val="28"/>
        </w:rPr>
        <w:t>
      34) часть четвертую и примечание статьи 326 исключить;</w:t>
      </w:r>
    </w:p>
    <w:bookmarkEnd w:id="275"/>
    <w:bookmarkStart w:name="z282" w:id="276"/>
    <w:p>
      <w:pPr>
        <w:spacing w:after="0"/>
        <w:ind w:left="0"/>
        <w:jc w:val="both"/>
      </w:pPr>
      <w:r>
        <w:rPr>
          <w:rFonts w:ascii="Times New Roman"/>
          <w:b w:val="false"/>
          <w:i w:val="false"/>
          <w:color w:val="000000"/>
          <w:sz w:val="28"/>
        </w:rPr>
        <w:t>
      35) подпункт 3) части первой статьи 385 изложить в следующей редакции:</w:t>
      </w:r>
    </w:p>
    <w:bookmarkEnd w:id="276"/>
    <w:bookmarkStart w:name="z283" w:id="277"/>
    <w:p>
      <w:pPr>
        <w:spacing w:after="0"/>
        <w:ind w:left="0"/>
        <w:jc w:val="both"/>
      </w:pPr>
      <w:r>
        <w:rPr>
          <w:rFonts w:ascii="Times New Roman"/>
          <w:b w:val="false"/>
          <w:i w:val="false"/>
          <w:color w:val="000000"/>
          <w:sz w:val="28"/>
        </w:rPr>
        <w:t>
      "3) необеспечения организации охраны, воспроизводства и пользования животным миром на закрепленных охотничьих угодьях –";</w:t>
      </w:r>
    </w:p>
    <w:bookmarkEnd w:id="277"/>
    <w:bookmarkStart w:name="z284" w:id="278"/>
    <w:p>
      <w:pPr>
        <w:spacing w:after="0"/>
        <w:ind w:left="0"/>
        <w:jc w:val="both"/>
      </w:pPr>
      <w:r>
        <w:rPr>
          <w:rFonts w:ascii="Times New Roman"/>
          <w:b w:val="false"/>
          <w:i w:val="false"/>
          <w:color w:val="000000"/>
          <w:sz w:val="28"/>
        </w:rPr>
        <w:t>
      36) часть первую статьи 405 исключить;</w:t>
      </w:r>
    </w:p>
    <w:bookmarkEnd w:id="278"/>
    <w:bookmarkStart w:name="z285" w:id="279"/>
    <w:p>
      <w:pPr>
        <w:spacing w:after="0"/>
        <w:ind w:left="0"/>
        <w:jc w:val="both"/>
      </w:pPr>
      <w:r>
        <w:rPr>
          <w:rFonts w:ascii="Times New Roman"/>
          <w:b w:val="false"/>
          <w:i w:val="false"/>
          <w:color w:val="000000"/>
          <w:sz w:val="28"/>
        </w:rPr>
        <w:t>
      37) статью 423 исключить;</w:t>
      </w:r>
    </w:p>
    <w:bookmarkEnd w:id="279"/>
    <w:bookmarkStart w:name="z286" w:id="280"/>
    <w:p>
      <w:pPr>
        <w:spacing w:after="0"/>
        <w:ind w:left="0"/>
        <w:jc w:val="both"/>
      </w:pPr>
      <w:r>
        <w:rPr>
          <w:rFonts w:ascii="Times New Roman"/>
          <w:b w:val="false"/>
          <w:i w:val="false"/>
          <w:color w:val="000000"/>
          <w:sz w:val="28"/>
        </w:rPr>
        <w:t>
      38) абзац первый части пятой статьи 424 изложить в следующей редакции:</w:t>
      </w:r>
    </w:p>
    <w:bookmarkEnd w:id="280"/>
    <w:bookmarkStart w:name="z287" w:id="281"/>
    <w:p>
      <w:pPr>
        <w:spacing w:after="0"/>
        <w:ind w:left="0"/>
        <w:jc w:val="both"/>
      </w:pPr>
      <w:r>
        <w:rPr>
          <w:rFonts w:ascii="Times New Roman"/>
          <w:b w:val="false"/>
          <w:i w:val="false"/>
          <w:color w:val="000000"/>
          <w:sz w:val="28"/>
        </w:rPr>
        <w:t>
      "5.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281"/>
    <w:bookmarkStart w:name="z288" w:id="282"/>
    <w:p>
      <w:pPr>
        <w:spacing w:after="0"/>
        <w:ind w:left="0"/>
        <w:jc w:val="both"/>
      </w:pPr>
      <w:r>
        <w:rPr>
          <w:rFonts w:ascii="Times New Roman"/>
          <w:b w:val="false"/>
          <w:i w:val="false"/>
          <w:color w:val="000000"/>
          <w:sz w:val="28"/>
        </w:rPr>
        <w:t>
      39) статью 428 исключить;</w:t>
      </w:r>
    </w:p>
    <w:bookmarkEnd w:id="282"/>
    <w:bookmarkStart w:name="z289" w:id="283"/>
    <w:p>
      <w:pPr>
        <w:spacing w:after="0"/>
        <w:ind w:left="0"/>
        <w:jc w:val="both"/>
      </w:pPr>
      <w:r>
        <w:rPr>
          <w:rFonts w:ascii="Times New Roman"/>
          <w:b w:val="false"/>
          <w:i w:val="false"/>
          <w:color w:val="000000"/>
          <w:sz w:val="28"/>
        </w:rPr>
        <w:t>
      40) абзац первый части первой статьи 434 изложить в следующей редакции:</w:t>
      </w:r>
    </w:p>
    <w:bookmarkEnd w:id="283"/>
    <w:bookmarkStart w:name="z290" w:id="284"/>
    <w:p>
      <w:pPr>
        <w:spacing w:after="0"/>
        <w:ind w:left="0"/>
        <w:jc w:val="both"/>
      </w:pPr>
      <w:r>
        <w:rPr>
          <w:rFonts w:ascii="Times New Roman"/>
          <w:b w:val="false"/>
          <w:i w:val="false"/>
          <w:color w:val="000000"/>
          <w:sz w:val="28"/>
        </w:rPr>
        <w:t>
      "1.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 –";</w:t>
      </w:r>
    </w:p>
    <w:bookmarkEnd w:id="284"/>
    <w:bookmarkStart w:name="z291" w:id="285"/>
    <w:p>
      <w:pPr>
        <w:spacing w:after="0"/>
        <w:ind w:left="0"/>
        <w:jc w:val="both"/>
      </w:pPr>
      <w:r>
        <w:rPr>
          <w:rFonts w:ascii="Times New Roman"/>
          <w:b w:val="false"/>
          <w:i w:val="false"/>
          <w:color w:val="000000"/>
          <w:sz w:val="28"/>
        </w:rPr>
        <w:t>
      41) дополнить статьей 434-2 следующего содержания:</w:t>
      </w:r>
    </w:p>
    <w:bookmarkEnd w:id="285"/>
    <w:bookmarkStart w:name="z292" w:id="286"/>
    <w:p>
      <w:pPr>
        <w:spacing w:after="0"/>
        <w:ind w:left="0"/>
        <w:jc w:val="both"/>
      </w:pPr>
      <w:r>
        <w:rPr>
          <w:rFonts w:ascii="Times New Roman"/>
          <w:b w:val="false"/>
          <w:i w:val="false"/>
          <w:color w:val="000000"/>
          <w:sz w:val="28"/>
        </w:rPr>
        <w:t>
      "Статья 434-2. Загрязнение мест общего пользования</w:t>
      </w:r>
    </w:p>
    <w:bookmarkEnd w:id="286"/>
    <w:bookmarkStart w:name="z293" w:id="287"/>
    <w:p>
      <w:pPr>
        <w:spacing w:after="0"/>
        <w:ind w:left="0"/>
        <w:jc w:val="both"/>
      </w:pPr>
      <w:r>
        <w:rPr>
          <w:rFonts w:ascii="Times New Roman"/>
          <w:b w:val="false"/>
          <w:i w:val="false"/>
          <w:color w:val="000000"/>
          <w:sz w:val="28"/>
        </w:rPr>
        <w:t xml:space="preserve">
      1. Загрязнение мест общего пользования, парков, скверов, в том числе выброс коммунальных отходов в неустановленных местах, – </w:t>
      </w:r>
    </w:p>
    <w:bookmarkEnd w:id="287"/>
    <w:bookmarkStart w:name="z294" w:id="288"/>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End w:id="288"/>
    <w:bookmarkStart w:name="z295" w:id="28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89"/>
    <w:bookmarkStart w:name="z296" w:id="29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290"/>
    <w:bookmarkStart w:name="z297" w:id="291"/>
    <w:p>
      <w:pPr>
        <w:spacing w:after="0"/>
        <w:ind w:left="0"/>
        <w:jc w:val="both"/>
      </w:pPr>
      <w:r>
        <w:rPr>
          <w:rFonts w:ascii="Times New Roman"/>
          <w:b w:val="false"/>
          <w:i w:val="false"/>
          <w:color w:val="000000"/>
          <w:sz w:val="28"/>
        </w:rPr>
        <w:t>
      42) статью 440 изложить в следующей редакции:</w:t>
      </w:r>
    </w:p>
    <w:bookmarkEnd w:id="291"/>
    <w:bookmarkStart w:name="z298" w:id="292"/>
    <w:p>
      <w:pPr>
        <w:spacing w:after="0"/>
        <w:ind w:left="0"/>
        <w:jc w:val="both"/>
      </w:pPr>
      <w:r>
        <w:rPr>
          <w:rFonts w:ascii="Times New Roman"/>
          <w:b w:val="false"/>
          <w:i w:val="false"/>
          <w:color w:val="000000"/>
          <w:sz w:val="28"/>
        </w:rPr>
        <w:t xml:space="preserve">
      "Статья 440. Распитие алкогольных напитков или появление в общественных местах в состоянии опьянения. </w:t>
      </w:r>
    </w:p>
    <w:bookmarkEnd w:id="292"/>
    <w:bookmarkStart w:name="z299" w:id="293"/>
    <w:p>
      <w:pPr>
        <w:spacing w:after="0"/>
        <w:ind w:left="0"/>
        <w:jc w:val="both"/>
      </w:pPr>
      <w:r>
        <w:rPr>
          <w:rFonts w:ascii="Times New Roman"/>
          <w:b w:val="false"/>
          <w:i w:val="false"/>
          <w:color w:val="000000"/>
          <w:sz w:val="28"/>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293"/>
    <w:bookmarkStart w:name="z300" w:id="294"/>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End w:id="294"/>
    <w:bookmarkStart w:name="z301" w:id="295"/>
    <w:p>
      <w:pPr>
        <w:spacing w:after="0"/>
        <w:ind w:left="0"/>
        <w:jc w:val="both"/>
      </w:pPr>
      <w:r>
        <w:rPr>
          <w:rFonts w:ascii="Times New Roman"/>
          <w:b w:val="false"/>
          <w:i w:val="false"/>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bookmarkEnd w:id="295"/>
    <w:bookmarkStart w:name="z302" w:id="296"/>
    <w:p>
      <w:pPr>
        <w:spacing w:after="0"/>
        <w:ind w:left="0"/>
        <w:jc w:val="both"/>
      </w:pPr>
      <w:r>
        <w:rPr>
          <w:rFonts w:ascii="Times New Roman"/>
          <w:b w:val="false"/>
          <w:i w:val="false"/>
          <w:color w:val="000000"/>
          <w:sz w:val="28"/>
        </w:rPr>
        <w:t>
      влекут штраф на родителей или лиц, их заменяющих, в размере пяти месячных расчетных показателей.</w:t>
      </w:r>
    </w:p>
    <w:bookmarkEnd w:id="296"/>
    <w:bookmarkStart w:name="z303" w:id="297"/>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97"/>
    <w:bookmarkStart w:name="z304" w:id="298"/>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до пяти суток.";</w:t>
      </w:r>
    </w:p>
    <w:bookmarkEnd w:id="298"/>
    <w:bookmarkStart w:name="z305" w:id="299"/>
    <w:p>
      <w:pPr>
        <w:spacing w:after="0"/>
        <w:ind w:left="0"/>
        <w:jc w:val="both"/>
      </w:pPr>
      <w:r>
        <w:rPr>
          <w:rFonts w:ascii="Times New Roman"/>
          <w:b w:val="false"/>
          <w:i w:val="false"/>
          <w:color w:val="000000"/>
          <w:sz w:val="28"/>
        </w:rPr>
        <w:t>
      43) статью 446 изложить в следующей редакции:</w:t>
      </w:r>
    </w:p>
    <w:bookmarkEnd w:id="299"/>
    <w:bookmarkStart w:name="z306" w:id="300"/>
    <w:p>
      <w:pPr>
        <w:spacing w:after="0"/>
        <w:ind w:left="0"/>
        <w:jc w:val="both"/>
      </w:pPr>
      <w:r>
        <w:rPr>
          <w:rFonts w:ascii="Times New Roman"/>
          <w:b w:val="false"/>
          <w:i w:val="false"/>
          <w:color w:val="000000"/>
          <w:sz w:val="28"/>
        </w:rPr>
        <w:t>
      "Статья 446. Продажа и распространение продукции эротического содержания</w:t>
      </w:r>
    </w:p>
    <w:bookmarkEnd w:id="300"/>
    <w:bookmarkStart w:name="z307" w:id="301"/>
    <w:p>
      <w:pPr>
        <w:spacing w:after="0"/>
        <w:ind w:left="0"/>
        <w:jc w:val="both"/>
      </w:pPr>
      <w:r>
        <w:rPr>
          <w:rFonts w:ascii="Times New Roman"/>
          <w:b w:val="false"/>
          <w:i w:val="false"/>
          <w:color w:val="000000"/>
          <w:sz w:val="28"/>
        </w:rPr>
        <w:t>
      Продажа и распространение продукции эротического содержания в неотведенных для этих целей местах –</w:t>
      </w:r>
    </w:p>
    <w:bookmarkEnd w:id="301"/>
    <w:bookmarkStart w:name="z308" w:id="302"/>
    <w:p>
      <w:pPr>
        <w:spacing w:after="0"/>
        <w:ind w:left="0"/>
        <w:jc w:val="both"/>
      </w:pPr>
      <w:r>
        <w:rPr>
          <w:rFonts w:ascii="Times New Roman"/>
          <w:b w:val="false"/>
          <w:i w:val="false"/>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bookmarkEnd w:id="302"/>
    <w:bookmarkStart w:name="z309" w:id="303"/>
    <w:p>
      <w:pPr>
        <w:spacing w:after="0"/>
        <w:ind w:left="0"/>
        <w:jc w:val="both"/>
      </w:pPr>
      <w:r>
        <w:rPr>
          <w:rFonts w:ascii="Times New Roman"/>
          <w:b w:val="false"/>
          <w:i w:val="false"/>
          <w:color w:val="000000"/>
          <w:sz w:val="28"/>
        </w:rPr>
        <w:t>
      44) статью 455 изложить в следующей редакции:</w:t>
      </w:r>
    </w:p>
    <w:bookmarkEnd w:id="303"/>
    <w:bookmarkStart w:name="z310" w:id="304"/>
    <w:p>
      <w:pPr>
        <w:spacing w:after="0"/>
        <w:ind w:left="0"/>
        <w:jc w:val="both"/>
      </w:pPr>
      <w:r>
        <w:rPr>
          <w:rFonts w:ascii="Times New Roman"/>
          <w:b w:val="false"/>
          <w:i w:val="false"/>
          <w:color w:val="000000"/>
          <w:sz w:val="28"/>
        </w:rPr>
        <w:t>
      "Статья 455. Нарушение законодательства Республики Казахстан о рекламе</w:t>
      </w:r>
    </w:p>
    <w:bookmarkEnd w:id="304"/>
    <w:bookmarkStart w:name="z311" w:id="305"/>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либо несоответствующих действительности непосредственно в момент ее представления, если эти действия не имеют признаков уголовно наказуемого деяния, –</w:t>
      </w:r>
    </w:p>
    <w:bookmarkEnd w:id="305"/>
    <w:bookmarkStart w:name="z312" w:id="30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306"/>
    <w:bookmarkStart w:name="z313" w:id="307"/>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307"/>
    <w:bookmarkStart w:name="z314" w:id="308"/>
    <w:p>
      <w:pPr>
        <w:spacing w:after="0"/>
        <w:ind w:left="0"/>
        <w:jc w:val="both"/>
      </w:pPr>
      <w:r>
        <w:rPr>
          <w:rFonts w:ascii="Times New Roman"/>
          <w:b w:val="false"/>
          <w:i w:val="false"/>
          <w:color w:val="000000"/>
          <w:sz w:val="28"/>
        </w:rPr>
        <w:t>
      1) недобросовестной, недостоверной, неэтичной и скрытой рекламы;</w:t>
      </w:r>
    </w:p>
    <w:bookmarkEnd w:id="308"/>
    <w:bookmarkStart w:name="z315" w:id="309"/>
    <w:p>
      <w:pPr>
        <w:spacing w:after="0"/>
        <w:ind w:left="0"/>
        <w:jc w:val="both"/>
      </w:pPr>
      <w:r>
        <w:rPr>
          <w:rFonts w:ascii="Times New Roman"/>
          <w:b w:val="false"/>
          <w:i w:val="false"/>
          <w:color w:val="000000"/>
          <w:sz w:val="28"/>
        </w:rPr>
        <w:t>
      2) рекламы в дни национального траура на теле-, радиоканалах;</w:t>
      </w:r>
    </w:p>
    <w:bookmarkEnd w:id="309"/>
    <w:bookmarkStart w:name="z316" w:id="310"/>
    <w:p>
      <w:pPr>
        <w:spacing w:after="0"/>
        <w:ind w:left="0"/>
        <w:jc w:val="both"/>
      </w:pPr>
      <w:r>
        <w:rPr>
          <w:rFonts w:ascii="Times New Roman"/>
          <w:b w:val="false"/>
          <w:i w:val="false"/>
          <w:color w:val="000000"/>
          <w:sz w:val="28"/>
        </w:rPr>
        <w:t>
      3)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w:t>
      </w:r>
    </w:p>
    <w:bookmarkEnd w:id="310"/>
    <w:bookmarkStart w:name="z317" w:id="311"/>
    <w:p>
      <w:pPr>
        <w:spacing w:after="0"/>
        <w:ind w:left="0"/>
        <w:jc w:val="both"/>
      </w:pPr>
      <w:r>
        <w:rPr>
          <w:rFonts w:ascii="Times New Roman"/>
          <w:b w:val="false"/>
          <w:i w:val="false"/>
          <w:color w:val="000000"/>
          <w:sz w:val="28"/>
        </w:rPr>
        <w:t>
      4)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311"/>
    <w:bookmarkStart w:name="z318" w:id="312"/>
    <w:p>
      <w:pPr>
        <w:spacing w:after="0"/>
        <w:ind w:left="0"/>
        <w:jc w:val="both"/>
      </w:pPr>
      <w:r>
        <w:rPr>
          <w:rFonts w:ascii="Times New Roman"/>
          <w:b w:val="false"/>
          <w:i w:val="false"/>
          <w:color w:val="000000"/>
          <w:sz w:val="28"/>
        </w:rPr>
        <w:t>
      5) прерывания рекламой демонстрации фильма в кино- и видеообслуживании, за исключением перерывов между сериями;</w:t>
      </w:r>
    </w:p>
    <w:bookmarkEnd w:id="312"/>
    <w:bookmarkStart w:name="z319" w:id="313"/>
    <w:p>
      <w:pPr>
        <w:spacing w:after="0"/>
        <w:ind w:left="0"/>
        <w:jc w:val="both"/>
      </w:pPr>
      <w:r>
        <w:rPr>
          <w:rFonts w:ascii="Times New Roman"/>
          <w:b w:val="false"/>
          <w:i w:val="false"/>
          <w:color w:val="000000"/>
          <w:sz w:val="28"/>
        </w:rPr>
        <w:t>
      6) размещения наружной (визуальной) рекламы на памятниках истории и культуры и в их охранных зонах, на культовых зданиях (сооружениях) и отведенной им территории и их ограждениях, а также особо охраняемых природных территориях;</w:t>
      </w:r>
    </w:p>
    <w:bookmarkEnd w:id="313"/>
    <w:bookmarkStart w:name="z320" w:id="314"/>
    <w:p>
      <w:pPr>
        <w:spacing w:after="0"/>
        <w:ind w:left="0"/>
        <w:jc w:val="both"/>
      </w:pPr>
      <w:r>
        <w:rPr>
          <w:rFonts w:ascii="Times New Roman"/>
          <w:b w:val="false"/>
          <w:i w:val="false"/>
          <w:color w:val="000000"/>
          <w:sz w:val="28"/>
        </w:rPr>
        <w:t>
      7)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314"/>
    <w:bookmarkStart w:name="z321" w:id="315"/>
    <w:p>
      <w:pPr>
        <w:spacing w:after="0"/>
        <w:ind w:left="0"/>
        <w:jc w:val="both"/>
      </w:pPr>
      <w:r>
        <w:rPr>
          <w:rFonts w:ascii="Times New Roman"/>
          <w:b w:val="false"/>
          <w:i w:val="false"/>
          <w:color w:val="000000"/>
          <w:sz w:val="28"/>
        </w:rPr>
        <w:t>
      8)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w:t>
      </w:r>
    </w:p>
    <w:bookmarkEnd w:id="315"/>
    <w:bookmarkStart w:name="z322" w:id="316"/>
    <w:p>
      <w:pPr>
        <w:spacing w:after="0"/>
        <w:ind w:left="0"/>
        <w:jc w:val="both"/>
      </w:pPr>
      <w:r>
        <w:rPr>
          <w:rFonts w:ascii="Times New Roman"/>
          <w:b w:val="false"/>
          <w:i w:val="false"/>
          <w:color w:val="000000"/>
          <w:sz w:val="28"/>
        </w:rPr>
        <w:t xml:space="preserve">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316"/>
    <w:bookmarkStart w:name="z323" w:id="317"/>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317"/>
    <w:bookmarkStart w:name="z324" w:id="31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318"/>
    <w:bookmarkStart w:name="z325" w:id="319"/>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319"/>
    <w:bookmarkStart w:name="z326" w:id="320"/>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320"/>
    <w:bookmarkStart w:name="z327" w:id="321"/>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321"/>
    <w:bookmarkStart w:name="z328" w:id="322"/>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p>
    <w:bookmarkEnd w:id="322"/>
    <w:bookmarkStart w:name="z329" w:id="323"/>
    <w:p>
      <w:pPr>
        <w:spacing w:after="0"/>
        <w:ind w:left="0"/>
        <w:jc w:val="both"/>
      </w:pPr>
      <w:r>
        <w:rPr>
          <w:rFonts w:ascii="Times New Roman"/>
          <w:b w:val="false"/>
          <w:i w:val="false"/>
          <w:color w:val="000000"/>
          <w:sz w:val="28"/>
        </w:rPr>
        <w:t>
      6. Пропаганда и незаконная реклама наркотических средств, психотропных веществ и прекурсоров –</w:t>
      </w:r>
    </w:p>
    <w:bookmarkEnd w:id="323"/>
    <w:bookmarkStart w:name="z330" w:id="32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324"/>
    <w:bookmarkStart w:name="z331" w:id="325"/>
    <w:p>
      <w:pPr>
        <w:spacing w:after="0"/>
        <w:ind w:left="0"/>
        <w:jc w:val="both"/>
      </w:pPr>
      <w:r>
        <w:rPr>
          <w:rFonts w:ascii="Times New Roman"/>
          <w:b w:val="false"/>
          <w:i w:val="false"/>
          <w:color w:val="000000"/>
          <w:sz w:val="28"/>
        </w:rPr>
        <w:t xml:space="preserve">
      7. Реклама наркотических средств и психотропных веществ, внесенных в список наркотических средств, психотропных веществ и прекурсоров, подлежащих контролю в Республике Казахстан, в неспециализированных печатных изданиях, рассчитанных для медицинских и фармацевтических работников, а равно распространение в целях рекламы образцов лекарственных препаратов, содержащих наркотические средства и психотропные вещества, – </w:t>
      </w:r>
    </w:p>
    <w:bookmarkEnd w:id="325"/>
    <w:bookmarkStart w:name="z332" w:id="326"/>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лишением лицензии либо без такового.</w:t>
      </w:r>
    </w:p>
    <w:bookmarkEnd w:id="326"/>
    <w:bookmarkStart w:name="z333" w:id="327"/>
    <w:p>
      <w:pPr>
        <w:spacing w:after="0"/>
        <w:ind w:left="0"/>
        <w:jc w:val="both"/>
      </w:pPr>
      <w:r>
        <w:rPr>
          <w:rFonts w:ascii="Times New Roman"/>
          <w:b w:val="false"/>
          <w:i w:val="false"/>
          <w:color w:val="000000"/>
          <w:sz w:val="28"/>
        </w:rPr>
        <w:t xml:space="preserve">
      8. Реклама медицинских услуг, методов и средств профилактики, диагностики, лечения и медицинской реабилитации без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bookmarkEnd w:id="327"/>
    <w:bookmarkStart w:name="z334" w:id="32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328"/>
    <w:bookmarkStart w:name="z335" w:id="329"/>
    <w:p>
      <w:pPr>
        <w:spacing w:after="0"/>
        <w:ind w:left="0"/>
        <w:jc w:val="both"/>
      </w:pPr>
      <w:r>
        <w:rPr>
          <w:rFonts w:ascii="Times New Roman"/>
          <w:b w:val="false"/>
          <w:i w:val="false"/>
          <w:color w:val="000000"/>
          <w:sz w:val="28"/>
        </w:rPr>
        <w:t>
      Примечания.</w:t>
      </w:r>
    </w:p>
    <w:bookmarkEnd w:id="329"/>
    <w:bookmarkStart w:name="z336" w:id="330"/>
    <w:p>
      <w:pPr>
        <w:spacing w:after="0"/>
        <w:ind w:left="0"/>
        <w:jc w:val="both"/>
      </w:pPr>
      <w:r>
        <w:rPr>
          <w:rFonts w:ascii="Times New Roman"/>
          <w:b w:val="false"/>
          <w:i w:val="false"/>
          <w:color w:val="000000"/>
          <w:sz w:val="28"/>
        </w:rPr>
        <w:t>
      1. Под пропагандой наркотических средств, психотропных веществ и прекурсоров в настоящей статье следует понимать деятельность физических и юридических лиц, направленную на 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прекурсоров, а также производство и распространение книжной продукции, продукции средств массовой информации, распространение сетях телекоммуникаций указанных сведений или совершение иных действий в этих целях.</w:t>
      </w:r>
    </w:p>
    <w:bookmarkEnd w:id="330"/>
    <w:bookmarkStart w:name="z337" w:id="331"/>
    <w:p>
      <w:pPr>
        <w:spacing w:after="0"/>
        <w:ind w:left="0"/>
        <w:jc w:val="both"/>
      </w:pPr>
      <w:r>
        <w:rPr>
          <w:rFonts w:ascii="Times New Roman"/>
          <w:b w:val="false"/>
          <w:i w:val="false"/>
          <w:color w:val="000000"/>
          <w:sz w:val="28"/>
        </w:rPr>
        <w:t>
      2. Под незаконной рекламой наркотических средств, психотропных веществ и прекурсоров в настоящей статье следует понимать деятельность физических и юридических лиц по распространению и размещению в любой форме, с помощью любых средств любой информации, которая оказывает неосознаваемое воздействие на восприятие и инстинкты человека, формирует или поддерживает его интерес к наркотическим средствам, психотропным веществам и прекурсорам.";</w:t>
      </w:r>
    </w:p>
    <w:bookmarkEnd w:id="331"/>
    <w:bookmarkStart w:name="z338" w:id="332"/>
    <w:p>
      <w:pPr>
        <w:spacing w:after="0"/>
        <w:ind w:left="0"/>
        <w:jc w:val="both"/>
      </w:pPr>
      <w:r>
        <w:rPr>
          <w:rFonts w:ascii="Times New Roman"/>
          <w:b w:val="false"/>
          <w:i w:val="false"/>
          <w:color w:val="000000"/>
          <w:sz w:val="28"/>
        </w:rPr>
        <w:t>
      45) статью 459 исключить;</w:t>
      </w:r>
    </w:p>
    <w:bookmarkEnd w:id="332"/>
    <w:bookmarkStart w:name="z339" w:id="333"/>
    <w:p>
      <w:pPr>
        <w:spacing w:after="0"/>
        <w:ind w:left="0"/>
        <w:jc w:val="both"/>
      </w:pPr>
      <w:r>
        <w:rPr>
          <w:rFonts w:ascii="Times New Roman"/>
          <w:b w:val="false"/>
          <w:i w:val="false"/>
          <w:color w:val="000000"/>
          <w:sz w:val="28"/>
        </w:rPr>
        <w:t>
      46) часть пятую статьи 462 изложить в следующей редакции:</w:t>
      </w:r>
    </w:p>
    <w:bookmarkEnd w:id="333"/>
    <w:bookmarkStart w:name="z340" w:id="334"/>
    <w:p>
      <w:pPr>
        <w:spacing w:after="0"/>
        <w:ind w:left="0"/>
        <w:jc w:val="both"/>
      </w:pPr>
      <w:r>
        <w:rPr>
          <w:rFonts w:ascii="Times New Roman"/>
          <w:b w:val="false"/>
          <w:i w:val="false"/>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статьи 625 настоящего Кодекса, – </w:t>
      </w:r>
    </w:p>
    <w:bookmarkEnd w:id="334"/>
    <w:bookmarkStart w:name="z341" w:id="33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335"/>
    <w:bookmarkStart w:name="z342" w:id="336"/>
    <w:p>
      <w:pPr>
        <w:spacing w:after="0"/>
        <w:ind w:left="0"/>
        <w:jc w:val="both"/>
      </w:pPr>
      <w:r>
        <w:rPr>
          <w:rFonts w:ascii="Times New Roman"/>
          <w:b w:val="false"/>
          <w:i w:val="false"/>
          <w:color w:val="000000"/>
          <w:sz w:val="28"/>
        </w:rPr>
        <w:t>
      47) абзац второй части второй статьи 464 изложить в следующей редакции:</w:t>
      </w:r>
    </w:p>
    <w:bookmarkEnd w:id="336"/>
    <w:bookmarkStart w:name="z343" w:id="337"/>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bookmarkEnd w:id="337"/>
    <w:bookmarkStart w:name="z344" w:id="338"/>
    <w:p>
      <w:pPr>
        <w:spacing w:after="0"/>
        <w:ind w:left="0"/>
        <w:jc w:val="both"/>
      </w:pPr>
      <w:r>
        <w:rPr>
          <w:rFonts w:ascii="Times New Roman"/>
          <w:b w:val="false"/>
          <w:i w:val="false"/>
          <w:color w:val="000000"/>
          <w:sz w:val="28"/>
        </w:rPr>
        <w:t>
      48) абзац первый части четвертой статьи 489 изложить в следующей редакции:</w:t>
      </w:r>
    </w:p>
    <w:bookmarkEnd w:id="338"/>
    <w:bookmarkStart w:name="z345" w:id="339"/>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339"/>
    <w:bookmarkStart w:name="z346" w:id="340"/>
    <w:p>
      <w:pPr>
        <w:spacing w:after="0"/>
        <w:ind w:left="0"/>
        <w:jc w:val="both"/>
      </w:pPr>
      <w:r>
        <w:rPr>
          <w:rFonts w:ascii="Times New Roman"/>
          <w:b w:val="false"/>
          <w:i w:val="false"/>
          <w:color w:val="000000"/>
          <w:sz w:val="28"/>
        </w:rPr>
        <w:t>
      49) статьи 500 и 502 исключить:</w:t>
      </w:r>
    </w:p>
    <w:bookmarkEnd w:id="340"/>
    <w:bookmarkStart w:name="z347" w:id="341"/>
    <w:p>
      <w:pPr>
        <w:spacing w:after="0"/>
        <w:ind w:left="0"/>
        <w:jc w:val="both"/>
      </w:pPr>
      <w:r>
        <w:rPr>
          <w:rFonts w:ascii="Times New Roman"/>
          <w:b w:val="false"/>
          <w:i w:val="false"/>
          <w:color w:val="000000"/>
          <w:sz w:val="28"/>
        </w:rPr>
        <w:t>
      50) статью 517 изложить в следующей редакции:</w:t>
      </w:r>
    </w:p>
    <w:bookmarkEnd w:id="341"/>
    <w:bookmarkStart w:name="z348" w:id="342"/>
    <w:p>
      <w:pPr>
        <w:spacing w:after="0"/>
        <w:ind w:left="0"/>
        <w:jc w:val="both"/>
      </w:pPr>
      <w:r>
        <w:rPr>
          <w:rFonts w:ascii="Times New Roman"/>
          <w:b w:val="false"/>
          <w:i w:val="false"/>
          <w:color w:val="000000"/>
          <w:sz w:val="28"/>
        </w:rPr>
        <w:t>
      "Статья 517. Нарушение иностранцем или лицом без гражданства законодательства Республики Казахстан в области миграции населения</w:t>
      </w:r>
    </w:p>
    <w:bookmarkEnd w:id="342"/>
    <w:bookmarkStart w:name="z349" w:id="343"/>
    <w:p>
      <w:pPr>
        <w:spacing w:after="0"/>
        <w:ind w:left="0"/>
        <w:jc w:val="both"/>
      </w:pPr>
      <w:r>
        <w:rPr>
          <w:rFonts w:ascii="Times New Roman"/>
          <w:b w:val="false"/>
          <w:i w:val="false"/>
          <w:color w:val="000000"/>
          <w:sz w:val="28"/>
        </w:rPr>
        <w:t>
      1.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 нарушением установленного законодательством Республики Казахстан для регистрации сроков:</w:t>
      </w:r>
    </w:p>
    <w:bookmarkEnd w:id="343"/>
    <w:bookmarkStart w:name="z350" w:id="344"/>
    <w:p>
      <w:pPr>
        <w:spacing w:after="0"/>
        <w:ind w:left="0"/>
        <w:jc w:val="both"/>
      </w:pPr>
      <w:r>
        <w:rPr>
          <w:rFonts w:ascii="Times New Roman"/>
          <w:b w:val="false"/>
          <w:i w:val="false"/>
          <w:color w:val="000000"/>
          <w:sz w:val="28"/>
        </w:rPr>
        <w:t>
      1) до трех суток –</w:t>
      </w:r>
    </w:p>
    <w:bookmarkEnd w:id="344"/>
    <w:bookmarkStart w:name="z351" w:id="345"/>
    <w:p>
      <w:pPr>
        <w:spacing w:after="0"/>
        <w:ind w:left="0"/>
        <w:jc w:val="both"/>
      </w:pPr>
      <w:r>
        <w:rPr>
          <w:rFonts w:ascii="Times New Roman"/>
          <w:b w:val="false"/>
          <w:i w:val="false"/>
          <w:color w:val="000000"/>
          <w:sz w:val="28"/>
        </w:rPr>
        <w:t>
      влечет предупреждение;</w:t>
      </w:r>
    </w:p>
    <w:bookmarkEnd w:id="345"/>
    <w:bookmarkStart w:name="z352" w:id="346"/>
    <w:p>
      <w:pPr>
        <w:spacing w:after="0"/>
        <w:ind w:left="0"/>
        <w:jc w:val="both"/>
      </w:pPr>
      <w:r>
        <w:rPr>
          <w:rFonts w:ascii="Times New Roman"/>
          <w:b w:val="false"/>
          <w:i w:val="false"/>
          <w:color w:val="000000"/>
          <w:sz w:val="28"/>
        </w:rPr>
        <w:t>
      2) от трех до пяти суток –</w:t>
      </w:r>
    </w:p>
    <w:bookmarkEnd w:id="346"/>
    <w:bookmarkStart w:name="z353" w:id="34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347"/>
    <w:bookmarkStart w:name="z354" w:id="348"/>
    <w:p>
      <w:pPr>
        <w:spacing w:after="0"/>
        <w:ind w:left="0"/>
        <w:jc w:val="both"/>
      </w:pPr>
      <w:r>
        <w:rPr>
          <w:rFonts w:ascii="Times New Roman"/>
          <w:b w:val="false"/>
          <w:i w:val="false"/>
          <w:color w:val="000000"/>
          <w:sz w:val="28"/>
        </w:rPr>
        <w:t>
      3) от пяти до десяти суток –</w:t>
      </w:r>
    </w:p>
    <w:bookmarkEnd w:id="348"/>
    <w:bookmarkStart w:name="z355" w:id="34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49"/>
    <w:bookmarkStart w:name="z356" w:id="350"/>
    <w:p>
      <w:pPr>
        <w:spacing w:after="0"/>
        <w:ind w:left="0"/>
        <w:jc w:val="both"/>
      </w:pPr>
      <w:r>
        <w:rPr>
          <w:rFonts w:ascii="Times New Roman"/>
          <w:b w:val="false"/>
          <w:i w:val="false"/>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свыше сроков, предусмотренных частью первой данной статьи, либо в проживании не по адресу, указанному при регистрации, а равно в несоблюдении правил транзитного проезда через территорию Республики Казахстан, –</w:t>
      </w:r>
    </w:p>
    <w:bookmarkEnd w:id="350"/>
    <w:bookmarkStart w:name="z357" w:id="351"/>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административное выдворение за пределы Республики Казахстан.</w:t>
      </w:r>
    </w:p>
    <w:bookmarkEnd w:id="351"/>
    <w:bookmarkStart w:name="z358" w:id="352"/>
    <w:p>
      <w:pPr>
        <w:spacing w:after="0"/>
        <w:ind w:left="0"/>
        <w:jc w:val="both"/>
      </w:pPr>
      <w:r>
        <w:rPr>
          <w:rFonts w:ascii="Times New Roman"/>
          <w:b w:val="false"/>
          <w:i w:val="false"/>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указанного в визе либо при регистрации в миграционной карточке (регистрационной карточке), сроком:</w:t>
      </w:r>
    </w:p>
    <w:bookmarkEnd w:id="352"/>
    <w:bookmarkStart w:name="z359" w:id="353"/>
    <w:p>
      <w:pPr>
        <w:spacing w:after="0"/>
        <w:ind w:left="0"/>
        <w:jc w:val="both"/>
      </w:pPr>
      <w:r>
        <w:rPr>
          <w:rFonts w:ascii="Times New Roman"/>
          <w:b w:val="false"/>
          <w:i w:val="false"/>
          <w:color w:val="000000"/>
          <w:sz w:val="28"/>
        </w:rPr>
        <w:t xml:space="preserve">
      1) до трех суток – </w:t>
      </w:r>
    </w:p>
    <w:bookmarkEnd w:id="353"/>
    <w:bookmarkStart w:name="z360" w:id="354"/>
    <w:p>
      <w:pPr>
        <w:spacing w:after="0"/>
        <w:ind w:left="0"/>
        <w:jc w:val="both"/>
      </w:pPr>
      <w:r>
        <w:rPr>
          <w:rFonts w:ascii="Times New Roman"/>
          <w:b w:val="false"/>
          <w:i w:val="false"/>
          <w:color w:val="000000"/>
          <w:sz w:val="28"/>
        </w:rPr>
        <w:t>
      влечет предупреждение;</w:t>
      </w:r>
    </w:p>
    <w:bookmarkEnd w:id="354"/>
    <w:bookmarkStart w:name="z361" w:id="355"/>
    <w:p>
      <w:pPr>
        <w:spacing w:after="0"/>
        <w:ind w:left="0"/>
        <w:jc w:val="both"/>
      </w:pPr>
      <w:r>
        <w:rPr>
          <w:rFonts w:ascii="Times New Roman"/>
          <w:b w:val="false"/>
          <w:i w:val="false"/>
          <w:color w:val="000000"/>
          <w:sz w:val="28"/>
        </w:rPr>
        <w:t xml:space="preserve">
      2) от трех до пяти суток – </w:t>
      </w:r>
    </w:p>
    <w:bookmarkEnd w:id="355"/>
    <w:bookmarkStart w:name="z362" w:id="3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356"/>
    <w:bookmarkStart w:name="z363" w:id="357"/>
    <w:p>
      <w:pPr>
        <w:spacing w:after="0"/>
        <w:ind w:left="0"/>
        <w:jc w:val="both"/>
      </w:pPr>
      <w:r>
        <w:rPr>
          <w:rFonts w:ascii="Times New Roman"/>
          <w:b w:val="false"/>
          <w:i w:val="false"/>
          <w:color w:val="000000"/>
          <w:sz w:val="28"/>
        </w:rPr>
        <w:t>
      3) от пяти до десяти суток –</w:t>
      </w:r>
    </w:p>
    <w:bookmarkEnd w:id="357"/>
    <w:bookmarkStart w:name="z364" w:id="35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58"/>
    <w:bookmarkStart w:name="z365" w:id="359"/>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срока, указанного в визе либо при регистрации в миграционной карточке (регистрационной карточке), –</w:t>
      </w:r>
    </w:p>
    <w:bookmarkEnd w:id="359"/>
    <w:bookmarkStart w:name="z366" w:id="36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bookmarkEnd w:id="360"/>
    <w:bookmarkStart w:name="z367" w:id="361"/>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 (или) при регистрации в миграционной карточке (регистрационной карточке),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уполномоченным органом по вопросам миграции населения,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361"/>
    <w:bookmarkStart w:name="z368" w:id="362"/>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bookmarkEnd w:id="362"/>
    <w:bookmarkStart w:name="z369" w:id="363"/>
    <w:p>
      <w:pPr>
        <w:spacing w:after="0"/>
        <w:ind w:left="0"/>
        <w:jc w:val="both"/>
      </w:pPr>
      <w:r>
        <w:rPr>
          <w:rFonts w:ascii="Times New Roman"/>
          <w:b w:val="false"/>
          <w:i w:val="false"/>
          <w:color w:val="000000"/>
          <w:sz w:val="28"/>
        </w:rPr>
        <w:t>
      6. Действия, предусмотренные частью первой и третьей настоящей статьи, совершенные повторно в течение года после наложения административного взыскания, –</w:t>
      </w:r>
    </w:p>
    <w:bookmarkEnd w:id="363"/>
    <w:bookmarkStart w:name="z370" w:id="364"/>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административное выдворение за пределы Республики Казахстан.</w:t>
      </w:r>
    </w:p>
    <w:bookmarkEnd w:id="364"/>
    <w:bookmarkStart w:name="z371" w:id="365"/>
    <w:p>
      <w:pPr>
        <w:spacing w:after="0"/>
        <w:ind w:left="0"/>
        <w:jc w:val="both"/>
      </w:pPr>
      <w:r>
        <w:rPr>
          <w:rFonts w:ascii="Times New Roman"/>
          <w:b w:val="false"/>
          <w:i w:val="false"/>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365"/>
    <w:bookmarkStart w:name="z372" w:id="366"/>
    <w:p>
      <w:pPr>
        <w:spacing w:after="0"/>
        <w:ind w:left="0"/>
        <w:jc w:val="both"/>
      </w:pP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p>
    <w:bookmarkEnd w:id="366"/>
    <w:bookmarkStart w:name="z373" w:id="367"/>
    <w:p>
      <w:pPr>
        <w:spacing w:after="0"/>
        <w:ind w:left="0"/>
        <w:jc w:val="both"/>
      </w:pPr>
      <w:r>
        <w:rPr>
          <w:rFonts w:ascii="Times New Roman"/>
          <w:b w:val="false"/>
          <w:i w:val="false"/>
          <w:color w:val="000000"/>
          <w:sz w:val="28"/>
        </w:rPr>
        <w:t>
      51) абзац первый части первой статьи 519 изложить в следующей редакции:</w:t>
      </w:r>
    </w:p>
    <w:bookmarkEnd w:id="367"/>
    <w:bookmarkStart w:name="z374" w:id="368"/>
    <w:p>
      <w:pPr>
        <w:spacing w:after="0"/>
        <w:ind w:left="0"/>
        <w:jc w:val="both"/>
      </w:pPr>
      <w:r>
        <w:rPr>
          <w:rFonts w:ascii="Times New Roman"/>
          <w:b w:val="false"/>
          <w:i w:val="false"/>
          <w:color w:val="000000"/>
          <w:sz w:val="28"/>
        </w:rPr>
        <w:t xml:space="preserve">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w:t>
      </w:r>
    </w:p>
    <w:bookmarkEnd w:id="368"/>
    <w:bookmarkStart w:name="z375" w:id="369"/>
    <w:p>
      <w:pPr>
        <w:spacing w:after="0"/>
        <w:ind w:left="0"/>
        <w:jc w:val="both"/>
      </w:pPr>
      <w:r>
        <w:rPr>
          <w:rFonts w:ascii="Times New Roman"/>
          <w:b w:val="false"/>
          <w:i w:val="false"/>
          <w:color w:val="000000"/>
          <w:sz w:val="28"/>
        </w:rPr>
        <w:t xml:space="preserve">
      о соответствии квалификации для самостоятельного трудоустройства, выданных уполномоченным органом по вопросам миграции населения, </w:t>
      </w:r>
    </w:p>
    <w:bookmarkEnd w:id="369"/>
    <w:bookmarkStart w:name="z376" w:id="370"/>
    <w:p>
      <w:pPr>
        <w:spacing w:after="0"/>
        <w:ind w:left="0"/>
        <w:jc w:val="both"/>
      </w:pPr>
      <w:r>
        <w:rPr>
          <w:rFonts w:ascii="Times New Roman"/>
          <w:b w:val="false"/>
          <w:i w:val="false"/>
          <w:color w:val="000000"/>
          <w:sz w:val="28"/>
        </w:rPr>
        <w:t xml:space="preserve">
      или разрешений трудовому иммигранту, выдаваемых органами внутренних </w:t>
      </w:r>
    </w:p>
    <w:bookmarkEnd w:id="370"/>
    <w:bookmarkStart w:name="z377" w:id="371"/>
    <w:p>
      <w:pPr>
        <w:spacing w:after="0"/>
        <w:ind w:left="0"/>
        <w:jc w:val="both"/>
      </w:pPr>
      <w:r>
        <w:rPr>
          <w:rFonts w:ascii="Times New Roman"/>
          <w:b w:val="false"/>
          <w:i w:val="false"/>
          <w:color w:val="000000"/>
          <w:sz w:val="28"/>
        </w:rPr>
        <w:t>
      дел, –";</w:t>
      </w:r>
    </w:p>
    <w:bookmarkEnd w:id="371"/>
    <w:bookmarkStart w:name="z378" w:id="372"/>
    <w:p>
      <w:pPr>
        <w:spacing w:after="0"/>
        <w:ind w:left="0"/>
        <w:jc w:val="both"/>
      </w:pPr>
      <w:r>
        <w:rPr>
          <w:rFonts w:ascii="Times New Roman"/>
          <w:b w:val="false"/>
          <w:i w:val="false"/>
          <w:color w:val="000000"/>
          <w:sz w:val="28"/>
        </w:rPr>
        <w:t>
      52) абзац первый части первой статьи 542 изложить в следующей редакции:</w:t>
      </w:r>
    </w:p>
    <w:bookmarkEnd w:id="372"/>
    <w:bookmarkStart w:name="z379" w:id="373"/>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bookmarkEnd w:id="373"/>
    <w:bookmarkStart w:name="z380" w:id="374"/>
    <w:p>
      <w:pPr>
        <w:spacing w:after="0"/>
        <w:ind w:left="0"/>
        <w:jc w:val="both"/>
      </w:pPr>
      <w:r>
        <w:rPr>
          <w:rFonts w:ascii="Times New Roman"/>
          <w:b w:val="false"/>
          <w:i w:val="false"/>
          <w:color w:val="000000"/>
          <w:sz w:val="28"/>
        </w:rPr>
        <w:t>
      53) в статье 543:</w:t>
      </w:r>
    </w:p>
    <w:bookmarkEnd w:id="374"/>
    <w:bookmarkStart w:name="z381" w:id="375"/>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75"/>
    <w:bookmarkStart w:name="z382" w:id="376"/>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376"/>
    <w:bookmarkStart w:name="z383" w:id="377"/>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377"/>
    <w:bookmarkStart w:name="z384" w:id="37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bookmarkEnd w:id="378"/>
    <w:bookmarkStart w:name="z385" w:id="379"/>
    <w:p>
      <w:pPr>
        <w:spacing w:after="0"/>
        <w:ind w:left="0"/>
        <w:jc w:val="both"/>
      </w:pPr>
      <w:r>
        <w:rPr>
          <w:rFonts w:ascii="Times New Roman"/>
          <w:b w:val="false"/>
          <w:i w:val="false"/>
          <w:color w:val="000000"/>
          <w:sz w:val="28"/>
        </w:rPr>
        <w:t>
      дополнить частью четвертой следующего содержания:</w:t>
      </w:r>
    </w:p>
    <w:bookmarkEnd w:id="379"/>
    <w:bookmarkStart w:name="z386" w:id="380"/>
    <w:p>
      <w:pPr>
        <w:spacing w:after="0"/>
        <w:ind w:left="0"/>
        <w:jc w:val="both"/>
      </w:pPr>
      <w:r>
        <w:rPr>
          <w:rFonts w:ascii="Times New Roman"/>
          <w:b w:val="false"/>
          <w:i w:val="false"/>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80"/>
    <w:bookmarkStart w:name="z387" w:id="381"/>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381"/>
    <w:bookmarkStart w:name="z388" w:id="382"/>
    <w:p>
      <w:pPr>
        <w:spacing w:after="0"/>
        <w:ind w:left="0"/>
        <w:jc w:val="both"/>
      </w:pPr>
      <w:r>
        <w:rPr>
          <w:rFonts w:ascii="Times New Roman"/>
          <w:b w:val="false"/>
          <w:i w:val="false"/>
          <w:color w:val="000000"/>
          <w:sz w:val="28"/>
        </w:rPr>
        <w:t>
      54) абзац первый части девятой статьи 571 изложить в следующей редакции:</w:t>
      </w:r>
    </w:p>
    <w:bookmarkEnd w:id="382"/>
    <w:bookmarkStart w:name="z389" w:id="383"/>
    <w:p>
      <w:pPr>
        <w:spacing w:after="0"/>
        <w:ind w:left="0"/>
        <w:jc w:val="both"/>
      </w:pPr>
      <w:r>
        <w:rPr>
          <w:rFonts w:ascii="Times New Roman"/>
          <w:b w:val="false"/>
          <w:i w:val="false"/>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383"/>
    <w:bookmarkStart w:name="z390" w:id="384"/>
    <w:p>
      <w:pPr>
        <w:spacing w:after="0"/>
        <w:ind w:left="0"/>
        <w:jc w:val="both"/>
      </w:pPr>
      <w:r>
        <w:rPr>
          <w:rFonts w:ascii="Times New Roman"/>
          <w:b w:val="false"/>
          <w:i w:val="false"/>
          <w:color w:val="000000"/>
          <w:sz w:val="28"/>
        </w:rPr>
        <w:t>
      55) в статье 571-1:</w:t>
      </w:r>
    </w:p>
    <w:bookmarkEnd w:id="384"/>
    <w:bookmarkStart w:name="z391" w:id="385"/>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85"/>
    <w:bookmarkStart w:name="z392" w:id="386"/>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386"/>
    <w:bookmarkStart w:name="z393" w:id="387"/>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387"/>
    <w:bookmarkStart w:name="z394" w:id="388"/>
    <w:p>
      <w:pPr>
        <w:spacing w:after="0"/>
        <w:ind w:left="0"/>
        <w:jc w:val="both"/>
      </w:pPr>
      <w:r>
        <w:rPr>
          <w:rFonts w:ascii="Times New Roman"/>
          <w:b w:val="false"/>
          <w:i w:val="false"/>
          <w:color w:val="000000"/>
          <w:sz w:val="28"/>
        </w:rPr>
        <w:t>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88"/>
    <w:bookmarkStart w:name="z395" w:id="389"/>
    <w:p>
      <w:pPr>
        <w:spacing w:after="0"/>
        <w:ind w:left="0"/>
        <w:jc w:val="both"/>
      </w:pPr>
      <w:r>
        <w:rPr>
          <w:rFonts w:ascii="Times New Roman"/>
          <w:b w:val="false"/>
          <w:i w:val="false"/>
          <w:color w:val="000000"/>
          <w:sz w:val="28"/>
        </w:rPr>
        <w:t>
      56) абзац второй части второй статьи 583 изложить в следующей редакции:</w:t>
      </w:r>
    </w:p>
    <w:bookmarkEnd w:id="389"/>
    <w:bookmarkStart w:name="z396" w:id="390"/>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End w:id="390"/>
    <w:bookmarkStart w:name="z397" w:id="391"/>
    <w:p>
      <w:pPr>
        <w:spacing w:after="0"/>
        <w:ind w:left="0"/>
        <w:jc w:val="both"/>
      </w:pPr>
      <w:r>
        <w:rPr>
          <w:rFonts w:ascii="Times New Roman"/>
          <w:b w:val="false"/>
          <w:i w:val="false"/>
          <w:color w:val="000000"/>
          <w:sz w:val="28"/>
        </w:rPr>
        <w:t>
      57) абзац первый части третьей статьи 592 изложить в следующей редакции:</w:t>
      </w:r>
    </w:p>
    <w:bookmarkEnd w:id="391"/>
    <w:bookmarkStart w:name="z398" w:id="392"/>
    <w:p>
      <w:pPr>
        <w:spacing w:after="0"/>
        <w:ind w:left="0"/>
        <w:jc w:val="both"/>
      </w:pPr>
      <w:r>
        <w:rPr>
          <w:rFonts w:ascii="Times New Roman"/>
          <w:b w:val="false"/>
          <w:i w:val="false"/>
          <w:color w:val="000000"/>
          <w:sz w:val="28"/>
        </w:rPr>
        <w:t>
      "3. Превышение установленной скорости движения транспортного средства на величину от сорока и более километров в час –";</w:t>
      </w:r>
    </w:p>
    <w:bookmarkEnd w:id="392"/>
    <w:bookmarkStart w:name="z399" w:id="393"/>
    <w:p>
      <w:pPr>
        <w:spacing w:after="0"/>
        <w:ind w:left="0"/>
        <w:jc w:val="both"/>
      </w:pPr>
      <w:r>
        <w:rPr>
          <w:rFonts w:ascii="Times New Roman"/>
          <w:b w:val="false"/>
          <w:i w:val="false"/>
          <w:color w:val="000000"/>
          <w:sz w:val="28"/>
        </w:rPr>
        <w:t>
      58) абзац первый части второй статьи 597 изложить в следующей редакции:</w:t>
      </w:r>
    </w:p>
    <w:bookmarkEnd w:id="393"/>
    <w:bookmarkStart w:name="z400" w:id="394"/>
    <w:p>
      <w:pPr>
        <w:spacing w:after="0"/>
        <w:ind w:left="0"/>
        <w:jc w:val="both"/>
      </w:pP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394"/>
    <w:bookmarkStart w:name="z401" w:id="395"/>
    <w:p>
      <w:pPr>
        <w:spacing w:after="0"/>
        <w:ind w:left="0"/>
        <w:jc w:val="both"/>
      </w:pPr>
      <w:r>
        <w:rPr>
          <w:rFonts w:ascii="Times New Roman"/>
          <w:b w:val="false"/>
          <w:i w:val="false"/>
          <w:color w:val="000000"/>
          <w:sz w:val="28"/>
        </w:rPr>
        <w:t>
      59) статью 598 изложить в следующей редакции:</w:t>
      </w:r>
    </w:p>
    <w:bookmarkEnd w:id="395"/>
    <w:bookmarkStart w:name="z402" w:id="396"/>
    <w:p>
      <w:pPr>
        <w:spacing w:after="0"/>
        <w:ind w:left="0"/>
        <w:jc w:val="both"/>
      </w:pPr>
      <w:r>
        <w:rPr>
          <w:rFonts w:ascii="Times New Roman"/>
          <w:b w:val="false"/>
          <w:i w:val="false"/>
          <w:color w:val="000000"/>
          <w:sz w:val="28"/>
        </w:rPr>
        <w:t>
      "Статья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bookmarkEnd w:id="396"/>
    <w:bookmarkStart w:name="z403" w:id="397"/>
    <w:p>
      <w:pPr>
        <w:spacing w:after="0"/>
        <w:ind w:left="0"/>
        <w:jc w:val="both"/>
      </w:pPr>
      <w:r>
        <w:rPr>
          <w:rFonts w:ascii="Times New Roman"/>
          <w:b w:val="false"/>
          <w:i w:val="false"/>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397"/>
    <w:bookmarkStart w:name="z404" w:id="398"/>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398"/>
    <w:bookmarkStart w:name="z405" w:id="39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99"/>
    <w:bookmarkStart w:name="z406" w:id="40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400"/>
    <w:bookmarkStart w:name="z407" w:id="401"/>
    <w:p>
      <w:pPr>
        <w:spacing w:after="0"/>
        <w:ind w:left="0"/>
        <w:jc w:val="both"/>
      </w:pPr>
      <w:r>
        <w:rPr>
          <w:rFonts w:ascii="Times New Roman"/>
          <w:b w:val="false"/>
          <w:i w:val="false"/>
          <w:color w:val="000000"/>
          <w:sz w:val="28"/>
        </w:rPr>
        <w:t>
      60) статьи 604 и 605 исключить;</w:t>
      </w:r>
    </w:p>
    <w:bookmarkEnd w:id="401"/>
    <w:bookmarkStart w:name="z408" w:id="402"/>
    <w:p>
      <w:pPr>
        <w:spacing w:after="0"/>
        <w:ind w:left="0"/>
        <w:jc w:val="both"/>
      </w:pPr>
      <w:r>
        <w:rPr>
          <w:rFonts w:ascii="Times New Roman"/>
          <w:b w:val="false"/>
          <w:i w:val="false"/>
          <w:color w:val="000000"/>
          <w:sz w:val="28"/>
        </w:rPr>
        <w:t>
      61) абзац второй части второй статьи 611 изложить в следующей редакции:</w:t>
      </w:r>
    </w:p>
    <w:bookmarkEnd w:id="402"/>
    <w:bookmarkStart w:name="z409" w:id="403"/>
    <w:p>
      <w:pPr>
        <w:spacing w:after="0"/>
        <w:ind w:left="0"/>
        <w:jc w:val="both"/>
      </w:pPr>
      <w:r>
        <w:rPr>
          <w:rFonts w:ascii="Times New Roman"/>
          <w:b w:val="false"/>
          <w:i w:val="false"/>
          <w:color w:val="000000"/>
          <w:sz w:val="28"/>
        </w:rPr>
        <w:t>
      "влечет штраф в размере тридцати месячных расчетных показателей либо лишение права управления транспортными средствами на срок один год.";</w:t>
      </w:r>
    </w:p>
    <w:bookmarkEnd w:id="403"/>
    <w:bookmarkStart w:name="z410" w:id="404"/>
    <w:p>
      <w:pPr>
        <w:spacing w:after="0"/>
        <w:ind w:left="0"/>
        <w:jc w:val="both"/>
      </w:pPr>
      <w:r>
        <w:rPr>
          <w:rFonts w:ascii="Times New Roman"/>
          <w:b w:val="false"/>
          <w:i w:val="false"/>
          <w:color w:val="000000"/>
          <w:sz w:val="28"/>
        </w:rPr>
        <w:t>
      62) в статье 613:</w:t>
      </w:r>
    </w:p>
    <w:bookmarkEnd w:id="404"/>
    <w:bookmarkStart w:name="z411" w:id="405"/>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05"/>
    <w:bookmarkStart w:name="z412" w:id="406"/>
    <w:p>
      <w:pPr>
        <w:spacing w:after="0"/>
        <w:ind w:left="0"/>
        <w:jc w:val="both"/>
      </w:pP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406"/>
    <w:bookmarkStart w:name="z413" w:id="407"/>
    <w:p>
      <w:pPr>
        <w:spacing w:after="0"/>
        <w:ind w:left="0"/>
        <w:jc w:val="both"/>
      </w:pPr>
      <w:r>
        <w:rPr>
          <w:rFonts w:ascii="Times New Roman"/>
          <w:b w:val="false"/>
          <w:i w:val="false"/>
          <w:color w:val="000000"/>
          <w:sz w:val="28"/>
        </w:rPr>
        <w:t>
      части вторую, седьмую и восьмую исключить;</w:t>
      </w:r>
    </w:p>
    <w:bookmarkEnd w:id="407"/>
    <w:bookmarkStart w:name="z414" w:id="408"/>
    <w:p>
      <w:pPr>
        <w:spacing w:after="0"/>
        <w:ind w:left="0"/>
        <w:jc w:val="both"/>
      </w:pPr>
      <w:r>
        <w:rPr>
          <w:rFonts w:ascii="Times New Roman"/>
          <w:b w:val="false"/>
          <w:i w:val="false"/>
          <w:color w:val="000000"/>
          <w:sz w:val="28"/>
        </w:rPr>
        <w:t>
      абзац первый части одиннадцатой изложить в следующей редакции:</w:t>
      </w:r>
    </w:p>
    <w:bookmarkEnd w:id="408"/>
    <w:bookmarkStart w:name="z415" w:id="409"/>
    <w:p>
      <w:pPr>
        <w:spacing w:after="0"/>
        <w:ind w:left="0"/>
        <w:jc w:val="both"/>
      </w:pPr>
      <w:r>
        <w:rPr>
          <w:rFonts w:ascii="Times New Roman"/>
          <w:b w:val="false"/>
          <w:i w:val="false"/>
          <w:color w:val="000000"/>
          <w:sz w:val="28"/>
        </w:rPr>
        <w:t>
      "11.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409"/>
    <w:bookmarkStart w:name="z416" w:id="410"/>
    <w:p>
      <w:pPr>
        <w:spacing w:after="0"/>
        <w:ind w:left="0"/>
        <w:jc w:val="both"/>
      </w:pPr>
      <w:r>
        <w:rPr>
          <w:rFonts w:ascii="Times New Roman"/>
          <w:b w:val="false"/>
          <w:i w:val="false"/>
          <w:color w:val="000000"/>
          <w:sz w:val="28"/>
        </w:rPr>
        <w:t>
      63) абзац первый статьи 614 изложить в следующей редакции:</w:t>
      </w:r>
    </w:p>
    <w:bookmarkEnd w:id="410"/>
    <w:bookmarkStart w:name="z417" w:id="411"/>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w:t>
      </w:r>
    </w:p>
    <w:bookmarkEnd w:id="411"/>
    <w:bookmarkStart w:name="z418" w:id="412"/>
    <w:p>
      <w:pPr>
        <w:spacing w:after="0"/>
        <w:ind w:left="0"/>
        <w:jc w:val="both"/>
      </w:pPr>
      <w:r>
        <w:rPr>
          <w:rFonts w:ascii="Times New Roman"/>
          <w:b w:val="false"/>
          <w:i w:val="false"/>
          <w:color w:val="000000"/>
          <w:sz w:val="28"/>
        </w:rPr>
        <w:t>
      64) статью 623 изложить в следующей редакции:</w:t>
      </w:r>
    </w:p>
    <w:bookmarkEnd w:id="412"/>
    <w:bookmarkStart w:name="z419" w:id="413"/>
    <w:p>
      <w:pPr>
        <w:spacing w:after="0"/>
        <w:ind w:left="0"/>
        <w:jc w:val="both"/>
      </w:pPr>
      <w:r>
        <w:rPr>
          <w:rFonts w:ascii="Times New Roman"/>
          <w:b w:val="false"/>
          <w:i w:val="false"/>
          <w:color w:val="000000"/>
          <w:sz w:val="28"/>
        </w:rPr>
        <w:t>
      "Статья 623. Безбилетный провоз пассажиров</w:t>
      </w:r>
    </w:p>
    <w:bookmarkEnd w:id="413"/>
    <w:bookmarkStart w:name="z420" w:id="414"/>
    <w:p>
      <w:pPr>
        <w:spacing w:after="0"/>
        <w:ind w:left="0"/>
        <w:jc w:val="both"/>
      </w:pPr>
      <w:r>
        <w:rPr>
          <w:rFonts w:ascii="Times New Roman"/>
          <w:b w:val="false"/>
          <w:i w:val="false"/>
          <w:color w:val="000000"/>
          <w:sz w:val="28"/>
        </w:rPr>
        <w:t>
      Безбилетный провоз пассажиров:</w:t>
      </w:r>
    </w:p>
    <w:bookmarkEnd w:id="414"/>
    <w:bookmarkStart w:name="z421" w:id="415"/>
    <w:p>
      <w:pPr>
        <w:spacing w:after="0"/>
        <w:ind w:left="0"/>
        <w:jc w:val="both"/>
      </w:pPr>
      <w:r>
        <w:rPr>
          <w:rFonts w:ascii="Times New Roman"/>
          <w:b w:val="false"/>
          <w:i w:val="false"/>
          <w:color w:val="000000"/>
          <w:sz w:val="28"/>
        </w:rPr>
        <w:t>
      1) в поездах международного сообщения –</w:t>
      </w:r>
    </w:p>
    <w:bookmarkEnd w:id="415"/>
    <w:bookmarkStart w:name="z422" w:id="416"/>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416"/>
    <w:bookmarkStart w:name="z423" w:id="417"/>
    <w:p>
      <w:pPr>
        <w:spacing w:after="0"/>
        <w:ind w:left="0"/>
        <w:jc w:val="both"/>
      </w:pPr>
      <w:r>
        <w:rPr>
          <w:rFonts w:ascii="Times New Roman"/>
          <w:b w:val="false"/>
          <w:i w:val="false"/>
          <w:color w:val="000000"/>
          <w:sz w:val="28"/>
        </w:rPr>
        <w:t>
      2) в поездах внутриреспубликанского сообщения –</w:t>
      </w:r>
    </w:p>
    <w:bookmarkEnd w:id="417"/>
    <w:bookmarkStart w:name="z424" w:id="41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418"/>
    <w:bookmarkStart w:name="z425" w:id="419"/>
    <w:p>
      <w:pPr>
        <w:spacing w:after="0"/>
        <w:ind w:left="0"/>
        <w:jc w:val="both"/>
      </w:pPr>
      <w:r>
        <w:rPr>
          <w:rFonts w:ascii="Times New Roman"/>
          <w:b w:val="false"/>
          <w:i w:val="false"/>
          <w:color w:val="000000"/>
          <w:sz w:val="28"/>
        </w:rPr>
        <w:t>
      3) в трамвае, троллейбусе, автобусе городского и пригородного сообщения и маршрутном такси –</w:t>
      </w:r>
    </w:p>
    <w:bookmarkEnd w:id="419"/>
    <w:bookmarkStart w:name="z426" w:id="42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420"/>
    <w:bookmarkStart w:name="z427" w:id="421"/>
    <w:p>
      <w:pPr>
        <w:spacing w:after="0"/>
        <w:ind w:left="0"/>
        <w:jc w:val="both"/>
      </w:pPr>
      <w:r>
        <w:rPr>
          <w:rFonts w:ascii="Times New Roman"/>
          <w:b w:val="false"/>
          <w:i w:val="false"/>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bookmarkEnd w:id="421"/>
    <w:bookmarkStart w:name="z428" w:id="422"/>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422"/>
    <w:bookmarkStart w:name="z429" w:id="423"/>
    <w:p>
      <w:pPr>
        <w:spacing w:after="0"/>
        <w:ind w:left="0"/>
        <w:jc w:val="both"/>
      </w:pPr>
      <w:r>
        <w:rPr>
          <w:rFonts w:ascii="Times New Roman"/>
          <w:b w:val="false"/>
          <w:i w:val="false"/>
          <w:color w:val="000000"/>
          <w:sz w:val="28"/>
        </w:rPr>
        <w:t>
      65) статью 626 исключить;</w:t>
      </w:r>
    </w:p>
    <w:bookmarkEnd w:id="423"/>
    <w:bookmarkStart w:name="z430" w:id="424"/>
    <w:p>
      <w:pPr>
        <w:spacing w:after="0"/>
        <w:ind w:left="0"/>
        <w:jc w:val="both"/>
      </w:pPr>
      <w:r>
        <w:rPr>
          <w:rFonts w:ascii="Times New Roman"/>
          <w:b w:val="false"/>
          <w:i w:val="false"/>
          <w:color w:val="000000"/>
          <w:sz w:val="28"/>
        </w:rPr>
        <w:t>
      66) заголовок и часть первую статьи 631 изложить в следующей редакции:</w:t>
      </w:r>
    </w:p>
    <w:bookmarkEnd w:id="424"/>
    <w:bookmarkStart w:name="z431" w:id="425"/>
    <w:p>
      <w:pPr>
        <w:spacing w:after="0"/>
        <w:ind w:left="0"/>
        <w:jc w:val="both"/>
      </w:pPr>
      <w:r>
        <w:rPr>
          <w:rFonts w:ascii="Times New Roman"/>
          <w:b w:val="false"/>
          <w:i w:val="false"/>
          <w:color w:val="000000"/>
          <w:sz w:val="28"/>
        </w:rPr>
        <w:t>
      "Статья 631. Невыполнение требований по содержанию дорог, железнодорожных переездов и других дорожных сооружений</w:t>
      </w:r>
    </w:p>
    <w:bookmarkEnd w:id="425"/>
    <w:bookmarkStart w:name="z432" w:id="426"/>
    <w:p>
      <w:pPr>
        <w:spacing w:after="0"/>
        <w:ind w:left="0"/>
        <w:jc w:val="both"/>
      </w:pPr>
      <w:r>
        <w:rPr>
          <w:rFonts w:ascii="Times New Roman"/>
          <w:b w:val="false"/>
          <w:i w:val="false"/>
          <w:color w:val="000000"/>
          <w:sz w:val="28"/>
        </w:rPr>
        <w:t>
      1. Невыполнение требований по производству работ на дорогах, содержанию дорог, железнодорожных переездов и дорожных сооружений, иных требований, установленных законодательством Республики Казахстан в области дорожного движения, –</w:t>
      </w:r>
    </w:p>
    <w:bookmarkEnd w:id="426"/>
    <w:bookmarkStart w:name="z433" w:id="427"/>
    <w:p>
      <w:pPr>
        <w:spacing w:after="0"/>
        <w:ind w:left="0"/>
        <w:jc w:val="both"/>
      </w:pPr>
      <w:r>
        <w:rPr>
          <w:rFonts w:ascii="Times New Roman"/>
          <w:b w:val="false"/>
          <w:i w:val="false"/>
          <w:color w:val="000000"/>
          <w:sz w:val="28"/>
        </w:rPr>
        <w:t>
      влечет штраф на физических лиц в размере двух,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End w:id="427"/>
    <w:bookmarkStart w:name="z434" w:id="428"/>
    <w:p>
      <w:pPr>
        <w:spacing w:after="0"/>
        <w:ind w:left="0"/>
        <w:jc w:val="both"/>
      </w:pPr>
      <w:r>
        <w:rPr>
          <w:rFonts w:ascii="Times New Roman"/>
          <w:b w:val="false"/>
          <w:i w:val="false"/>
          <w:color w:val="000000"/>
          <w:sz w:val="28"/>
        </w:rPr>
        <w:t>
      67) статью 632 изложить в следующей редакции:</w:t>
      </w:r>
    </w:p>
    <w:bookmarkEnd w:id="428"/>
    <w:bookmarkStart w:name="z435" w:id="429"/>
    <w:p>
      <w:pPr>
        <w:spacing w:after="0"/>
        <w:ind w:left="0"/>
        <w:jc w:val="both"/>
      </w:pPr>
      <w:r>
        <w:rPr>
          <w:rFonts w:ascii="Times New Roman"/>
          <w:b w:val="false"/>
          <w:i w:val="false"/>
          <w:color w:val="000000"/>
          <w:sz w:val="28"/>
        </w:rPr>
        <w:t>
      "Статья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bookmarkEnd w:id="429"/>
    <w:bookmarkStart w:name="z436" w:id="430"/>
    <w:p>
      <w:pPr>
        <w:spacing w:after="0"/>
        <w:ind w:left="0"/>
        <w:jc w:val="both"/>
      </w:pPr>
      <w:r>
        <w:rPr>
          <w:rFonts w:ascii="Times New Roman"/>
          <w:b w:val="false"/>
          <w:i w:val="false"/>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430"/>
    <w:bookmarkStart w:name="z437" w:id="43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431"/>
    <w:bookmarkStart w:name="z438" w:id="432"/>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повлекшие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432"/>
    <w:bookmarkStart w:name="z439" w:id="43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433"/>
    <w:bookmarkStart w:name="z440" w:id="434"/>
    <w:p>
      <w:pPr>
        <w:spacing w:after="0"/>
        <w:ind w:left="0"/>
        <w:jc w:val="both"/>
      </w:pPr>
      <w:r>
        <w:rPr>
          <w:rFonts w:ascii="Times New Roman"/>
          <w:b w:val="false"/>
          <w:i w:val="false"/>
          <w:color w:val="000000"/>
          <w:sz w:val="28"/>
        </w:rPr>
        <w:t>
      68) в абзаце первом части первой статьи 633 слова ", установка рекламной и иной информации в полосе отвода автомобильных дорог" исключить;</w:t>
      </w:r>
    </w:p>
    <w:bookmarkEnd w:id="434"/>
    <w:bookmarkStart w:name="z441" w:id="435"/>
    <w:p>
      <w:pPr>
        <w:spacing w:after="0"/>
        <w:ind w:left="0"/>
        <w:jc w:val="both"/>
      </w:pPr>
      <w:r>
        <w:rPr>
          <w:rFonts w:ascii="Times New Roman"/>
          <w:b w:val="false"/>
          <w:i w:val="false"/>
          <w:color w:val="000000"/>
          <w:sz w:val="28"/>
        </w:rPr>
        <w:t>
      69) часть третью статьи 635 изложить в следующей редакции:</w:t>
      </w:r>
    </w:p>
    <w:bookmarkEnd w:id="435"/>
    <w:bookmarkStart w:name="z442" w:id="436"/>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436"/>
    <w:bookmarkStart w:name="z443" w:id="437"/>
    <w:p>
      <w:pPr>
        <w:spacing w:after="0"/>
        <w:ind w:left="0"/>
        <w:jc w:val="both"/>
      </w:pPr>
      <w:r>
        <w:rPr>
          <w:rFonts w:ascii="Times New Roman"/>
          <w:b w:val="false"/>
          <w:i w:val="false"/>
          <w:color w:val="000000"/>
          <w:sz w:val="28"/>
        </w:rPr>
        <w:t>
      70) часть третью статьи 683 изложить в следующей редакции:</w:t>
      </w:r>
    </w:p>
    <w:bookmarkEnd w:id="437"/>
    <w:bookmarkStart w:name="z444" w:id="438"/>
    <w:p>
      <w:pPr>
        <w:spacing w:after="0"/>
        <w:ind w:left="0"/>
        <w:jc w:val="both"/>
      </w:pPr>
      <w:r>
        <w:rPr>
          <w:rFonts w:ascii="Times New Roman"/>
          <w:b w:val="false"/>
          <w:i w:val="false"/>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bookmarkEnd w:id="438"/>
    <w:bookmarkStart w:name="z445" w:id="439"/>
    <w:p>
      <w:pPr>
        <w:spacing w:after="0"/>
        <w:ind w:left="0"/>
        <w:jc w:val="both"/>
      </w:pPr>
      <w:r>
        <w:rPr>
          <w:rFonts w:ascii="Times New Roman"/>
          <w:b w:val="false"/>
          <w:i w:val="false"/>
          <w:color w:val="000000"/>
          <w:sz w:val="28"/>
        </w:rPr>
        <w:t>
      71) статью 684 изложить в следующей редакции:</w:t>
      </w:r>
    </w:p>
    <w:bookmarkEnd w:id="439"/>
    <w:bookmarkStart w:name="z446" w:id="440"/>
    <w:p>
      <w:pPr>
        <w:spacing w:after="0"/>
        <w:ind w:left="0"/>
        <w:jc w:val="both"/>
      </w:pPr>
      <w:r>
        <w:rPr>
          <w:rFonts w:ascii="Times New Roman"/>
          <w:b w:val="false"/>
          <w:i w:val="false"/>
          <w:color w:val="000000"/>
          <w:sz w:val="28"/>
        </w:rPr>
        <w:t>
      "Статья 684. Суды</w:t>
      </w:r>
    </w:p>
    <w:bookmarkEnd w:id="440"/>
    <w:bookmarkStart w:name="z447" w:id="441"/>
    <w:p>
      <w:pPr>
        <w:spacing w:after="0"/>
        <w:ind w:left="0"/>
        <w:jc w:val="both"/>
      </w:pPr>
      <w:r>
        <w:rPr>
          <w:rFonts w:ascii="Times New Roman"/>
          <w:b w:val="false"/>
          <w:i w:val="false"/>
          <w:color w:val="000000"/>
          <w:sz w:val="28"/>
        </w:rPr>
        <w:t xml:space="preserve">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76, 77, 78, 79, 80 (частью четвертой), 81 (частью второй), 82 (частью второй), 82-1, 85, 99, 100, 101, 102, 103, 104, 105, 106, 107, 108, 109, 110, 111, 112, 113, 114, 115, 116, 117, 118, 119, 120, 121, 122, 123, 124, 125, 126, 139 (частью второй), 145, 149, 151 (частью второй), 158, 159 (частями первой, второй, третьей, 3-1 и четвертой),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175, </w:t>
      </w:r>
    </w:p>
    <w:bookmarkEnd w:id="441"/>
    <w:bookmarkStart w:name="z448" w:id="442"/>
    <w:p>
      <w:pPr>
        <w:spacing w:after="0"/>
        <w:ind w:left="0"/>
        <w:jc w:val="both"/>
      </w:pPr>
      <w:r>
        <w:rPr>
          <w:rFonts w:ascii="Times New Roman"/>
          <w:b w:val="false"/>
          <w:i w:val="false"/>
          <w:color w:val="000000"/>
          <w:sz w:val="28"/>
        </w:rPr>
        <w:t xml:space="preserve">
      175-1, 176, 182, 183, 189, 190 (частями второй, третьей и четвертой), 193 (частями второй и третьей), 200, 214, 245, 246, 247 (частями 7-1, девятой и одиннадцатой), 251,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312 (частью второй), 313, 314, 316 (частью второй), 317 (частью четвертой), 317-1 (частью второй), 317-2 (частью второй), 319, 320 (частями первой, второй и третьей),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400 (частью второй), 401 (частями шестой и седьмой), 402 (частью четвертой), 404 (частью девятой), 407 (частями второй и третьей), 409 (частями седьмой и 7-1), 415 (частью второй), 416, 417 (частями первой и шестой), 419 (частью второй), 424 (частями третьей и пятой), 425 (частью второй), 426 (частями второй и третьей), 427, 433 (частью второй), 434, 436, 439, 440 (частью третьей), 443 (частью второй), 444 (частью первой), 445, 445-1, 446, 449 (частями второй и третьей), 450 (частью второй), 451 (частями первой, второй и третьей), 452 (частями третьей и четвертой),453, 456-1, 461, 462, 463, 465, 476, 478, 479, 480 (частью второй), 481, 482, 483, 488, 489 (частями второй, третьей, четвертой, пятой, шестой, седьмой и восьмой), 489-1, 490, 495 (частью второй), 496 (частями второй и третьей), 498, 506, 507, 508,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1-1, третьей и четвертой), 544, 545, 548 (частью второй), 549, 550, 552 (частью второй), 563 (частью второй), 564 (частью пятой), 569 (частями первой, второй и четвертой), 590 (частью четвертой), 596 (частью третьей), 603(частями первой и второй), 606 (частью второй), 607 (частью второй), 608, 610, 611 (частями второй и третьей), 613 (частями третьей, четвертой, пятой, шестой,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 </w:t>
      </w:r>
    </w:p>
    <w:bookmarkEnd w:id="442"/>
    <w:bookmarkStart w:name="z449" w:id="443"/>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bookmarkEnd w:id="443"/>
    <w:bookmarkStart w:name="z450" w:id="444"/>
    <w:p>
      <w:pPr>
        <w:spacing w:after="0"/>
        <w:ind w:left="0"/>
        <w:jc w:val="both"/>
      </w:pPr>
      <w:r>
        <w:rPr>
          <w:rFonts w:ascii="Times New Roman"/>
          <w:b w:val="false"/>
          <w:i w:val="false"/>
          <w:color w:val="000000"/>
          <w:sz w:val="28"/>
        </w:rPr>
        <w:t>
      1) об административных правонарушениях, совершенных несовершеннолетними, предусмотренных статьями 435, 436 (частью третьей), 438 (частью третьей), 440 (частью третьей), 442 (частью третьей), 448 настоящего Кодекса;</w:t>
      </w:r>
    </w:p>
    <w:bookmarkEnd w:id="444"/>
    <w:bookmarkStart w:name="z451" w:id="445"/>
    <w:p>
      <w:pPr>
        <w:spacing w:after="0"/>
        <w:ind w:left="0"/>
        <w:jc w:val="both"/>
      </w:pPr>
      <w:r>
        <w:rPr>
          <w:rFonts w:ascii="Times New Roman"/>
          <w:b w:val="false"/>
          <w:i w:val="false"/>
          <w:color w:val="000000"/>
          <w:sz w:val="28"/>
        </w:rPr>
        <w:t>
      2) об административных правонарушениях, предусмотренных статьями 127, 128, 129, 130, 131, 133, 134, 135, 430 (частью второй), 663 настоящего Кодекса.</w:t>
      </w:r>
    </w:p>
    <w:bookmarkEnd w:id="445"/>
    <w:bookmarkStart w:name="z452" w:id="446"/>
    <w:p>
      <w:pPr>
        <w:spacing w:after="0"/>
        <w:ind w:left="0"/>
        <w:jc w:val="both"/>
      </w:pPr>
      <w:r>
        <w:rPr>
          <w:rFonts w:ascii="Times New Roman"/>
          <w:b w:val="false"/>
          <w:i w:val="false"/>
          <w:color w:val="000000"/>
          <w:sz w:val="28"/>
        </w:rPr>
        <w:t>
      3. Судьи 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446"/>
    <w:bookmarkStart w:name="z453" w:id="447"/>
    <w:p>
      <w:pPr>
        <w:spacing w:after="0"/>
        <w:ind w:left="0"/>
        <w:jc w:val="both"/>
      </w:pPr>
      <w:r>
        <w:rPr>
          <w:rFonts w:ascii="Times New Roman"/>
          <w:b w:val="false"/>
          <w:i w:val="false"/>
          <w:color w:val="000000"/>
          <w:sz w:val="28"/>
        </w:rPr>
        <w:t>
      72) статью 685 изложить в следующей редакции:</w:t>
      </w:r>
    </w:p>
    <w:bookmarkEnd w:id="447"/>
    <w:bookmarkStart w:name="z454" w:id="448"/>
    <w:p>
      <w:pPr>
        <w:spacing w:after="0"/>
        <w:ind w:left="0"/>
        <w:jc w:val="both"/>
      </w:pPr>
      <w:r>
        <w:rPr>
          <w:rFonts w:ascii="Times New Roman"/>
          <w:b w:val="false"/>
          <w:i w:val="false"/>
          <w:color w:val="000000"/>
          <w:sz w:val="28"/>
        </w:rPr>
        <w:t>
      "Статья 685. Органы внутренних дел (полиция)</w:t>
      </w:r>
    </w:p>
    <w:bookmarkEnd w:id="448"/>
    <w:bookmarkStart w:name="z455" w:id="449"/>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статьями 132, 146, 147, 149, 190 (частью первой), 191,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409 (частью </w:t>
      </w:r>
    </w:p>
    <w:bookmarkEnd w:id="449"/>
    <w:bookmarkStart w:name="z456" w:id="450"/>
    <w:p>
      <w:pPr>
        <w:spacing w:after="0"/>
        <w:ind w:left="0"/>
        <w:jc w:val="both"/>
      </w:pPr>
      <w:r>
        <w:rPr>
          <w:rFonts w:ascii="Times New Roman"/>
          <w:b w:val="false"/>
          <w:i w:val="false"/>
          <w:color w:val="000000"/>
          <w:sz w:val="28"/>
        </w:rPr>
        <w:t>
      3-1), 420, 421, 422, 432, 433 (частью первой), 434-1, 434-2, 437, 438 (частями первой и второй), 440 (частями первой и второй), 441, 442 (частями первой и второй), 443 (частью первой), 444 (частью второй), 447, 449 (частью первой), 450 (частью первой), 455 (частью первой, пятой и шестой), 458, 464, 469, 470, 477, 480 (частью первой), 484, 485,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четвертой и пятой), 597, 598, 599, 600, 601, 602, 603 (частью третьей), 606 (частью первой), 607 (частью первой), 611 (частью первой), 612, 613 (частями первой, 3-1, двенадцатой и тринадцатой), 614, 615 (частями первой, второй и третьей), 617, 619, 619-1, 620, 621 (частями первой, второй, четвертой), 622, 625 (за исключением нарушений на автомобильном транспорте), 630, 631, 632, 635 (частями первой и второй) настоящего Кодекса.</w:t>
      </w:r>
    </w:p>
    <w:bookmarkEnd w:id="450"/>
    <w:bookmarkStart w:name="z457" w:id="4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End w:id="451"/>
    <w:bookmarkStart w:name="z458" w:id="452"/>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452"/>
    <w:bookmarkStart w:name="z459" w:id="453"/>
    <w:p>
      <w:pPr>
        <w:spacing w:after="0"/>
        <w:ind w:left="0"/>
        <w:jc w:val="both"/>
      </w:pPr>
      <w:r>
        <w:rPr>
          <w:rFonts w:ascii="Times New Roman"/>
          <w:b w:val="false"/>
          <w:i w:val="false"/>
          <w:color w:val="000000"/>
          <w:sz w:val="28"/>
        </w:rPr>
        <w:t>
      2) за административные правонарушения, предусмотренные статьями 132, 147, 190 (частью первой), 192, 196, 197, 198, 359, 395 (частью первой), 396 (частью первой), 409 (частью 3-1), 420, 421, 432, 433 (частью первой), 434-1, 434-2, 437, 438 (частями первой и второй), 444 (частью второй), 455 (частью первой, пятой и шестой), 458, 464, 469, 470, 477, 480 (частью первой), 484, 486, 487,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562, 571 (частью третьей), 590 (частями третьей, восьмой, десятой), 591 (частью второй), 592 (частями третьей и четвертой), 593, 594 (частью четвертой), 595 (частью четвертой), 596 (частями четвертой и пятой), 597 (частями пятой и шестой), 598 (частью второй), 599 (частью второй), 600 (частью второй), 601 (частью второй), 602 (частью второй), 603 (частью третьей), 612 (частями четвертой, пятой и шестой), 613 (частями первой и тринадцатой), 614, 615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453"/>
    <w:bookmarkStart w:name="z460" w:id="454"/>
    <w:p>
      <w:pPr>
        <w:spacing w:after="0"/>
        <w:ind w:left="0"/>
        <w:jc w:val="both"/>
      </w:pPr>
      <w:r>
        <w:rPr>
          <w:rFonts w:ascii="Times New Roman"/>
          <w:b w:val="false"/>
          <w:i w:val="false"/>
          <w:color w:val="000000"/>
          <w:sz w:val="28"/>
        </w:rPr>
        <w:t>
      3) за административные правонарушения, предусмотренные статьями 196, 197, 420, 444 (частью второй), 458, 484 (частями первой и второй), 492, 496 (частью первой), 510 (частями первой, второй, третьей и пятой),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625 (за совершение правонарушений на железнодорожном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bookmarkEnd w:id="454"/>
    <w:bookmarkStart w:name="z461" w:id="455"/>
    <w:p>
      <w:pPr>
        <w:spacing w:after="0"/>
        <w:ind w:left="0"/>
        <w:jc w:val="both"/>
      </w:pPr>
      <w:r>
        <w:rPr>
          <w:rFonts w:ascii="Times New Roman"/>
          <w:b w:val="false"/>
          <w:i w:val="false"/>
          <w:color w:val="000000"/>
          <w:sz w:val="28"/>
        </w:rPr>
        <w:t xml:space="preserve">
      4) за административные правонарушения, предусмотренные статьями 146,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 386, 408, 434-2, 437 (частью первой), 440 (частями первой и второй), 441, 442 (частями первой и второй), </w:t>
      </w:r>
    </w:p>
    <w:bookmarkEnd w:id="455"/>
    <w:bookmarkStart w:name="z462" w:id="456"/>
    <w:p>
      <w:pPr>
        <w:spacing w:after="0"/>
        <w:ind w:left="0"/>
        <w:jc w:val="both"/>
      </w:pPr>
      <w:r>
        <w:rPr>
          <w:rFonts w:ascii="Times New Roman"/>
          <w:b w:val="false"/>
          <w:i w:val="false"/>
          <w:color w:val="000000"/>
          <w:sz w:val="28"/>
        </w:rPr>
        <w:t xml:space="preserve">
      443 (частью первой), 447, 449 (частью первой), 492, 493, 494, 505 (частью первой), 571 (частью второй), 572 (частью второй), 573 (частью четвертой), 590 (частями первой, второй,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w:t>
      </w:r>
    </w:p>
    <w:bookmarkEnd w:id="456"/>
    <w:bookmarkStart w:name="z463" w:id="457"/>
    <w:p>
      <w:pPr>
        <w:spacing w:after="0"/>
        <w:ind w:left="0"/>
        <w:jc w:val="both"/>
      </w:pPr>
      <w:r>
        <w:rPr>
          <w:rFonts w:ascii="Times New Roman"/>
          <w:b w:val="false"/>
          <w:i w:val="false"/>
          <w:color w:val="000000"/>
          <w:sz w:val="28"/>
        </w:rPr>
        <w:t xml:space="preserve">
      597 (частями первой, второй, третьей, четвертой, 4-1, 4-2), 598 (частью первой), 599 (частью первой), 600 (частью первой), 601 (частью первой), </w:t>
      </w:r>
    </w:p>
    <w:bookmarkEnd w:id="457"/>
    <w:bookmarkStart w:name="z464" w:id="458"/>
    <w:p>
      <w:pPr>
        <w:spacing w:after="0"/>
        <w:ind w:left="0"/>
        <w:jc w:val="both"/>
      </w:pPr>
      <w:r>
        <w:rPr>
          <w:rFonts w:ascii="Times New Roman"/>
          <w:b w:val="false"/>
          <w:i w:val="false"/>
          <w:color w:val="000000"/>
          <w:sz w:val="28"/>
        </w:rPr>
        <w:t xml:space="preserve">
      602 (частью первой), 606 (частью первой), 607 (частью первой), 611 (частью первой), 612 (частями первой, второй и третьей), 613 (частью двенадцатой), 615 (частями первой и второй), 620, 621 (частями первой и четвертой), </w:t>
      </w:r>
    </w:p>
    <w:bookmarkEnd w:id="458"/>
    <w:bookmarkStart w:name="z465" w:id="459"/>
    <w:p>
      <w:pPr>
        <w:spacing w:after="0"/>
        <w:ind w:left="0"/>
        <w:jc w:val="both"/>
      </w:pPr>
      <w:r>
        <w:rPr>
          <w:rFonts w:ascii="Times New Roman"/>
          <w:b w:val="false"/>
          <w:i w:val="false"/>
          <w:color w:val="000000"/>
          <w:sz w:val="28"/>
        </w:rPr>
        <w:t>
      622, 630 (частью первой) (в отношении физических лиц) настоящего Кодекса, – сотрудники органов внутренних дел (полиции), имеющие специальные звания;</w:t>
      </w:r>
    </w:p>
    <w:bookmarkEnd w:id="459"/>
    <w:bookmarkStart w:name="z466" w:id="460"/>
    <w:p>
      <w:pPr>
        <w:spacing w:after="0"/>
        <w:ind w:left="0"/>
        <w:jc w:val="both"/>
      </w:pPr>
      <w:r>
        <w:rPr>
          <w:rFonts w:ascii="Times New Roman"/>
          <w:b w:val="false"/>
          <w:i w:val="false"/>
          <w:color w:val="000000"/>
          <w:sz w:val="28"/>
        </w:rPr>
        <w:t>
      5) за административные правонарушения, предусмотренные статьями 395 (частью первой), 396 (частью первой) настоящего Кодекса, – начальники и их заместители специализированных подразделений полиции органов внутренних дел по борьбе с преступными посягательствами на рыбные запасы.";</w:t>
      </w:r>
    </w:p>
    <w:bookmarkEnd w:id="460"/>
    <w:bookmarkStart w:name="z467" w:id="461"/>
    <w:p>
      <w:pPr>
        <w:spacing w:after="0"/>
        <w:ind w:left="0"/>
        <w:jc w:val="both"/>
      </w:pPr>
      <w:r>
        <w:rPr>
          <w:rFonts w:ascii="Times New Roman"/>
          <w:b w:val="false"/>
          <w:i w:val="false"/>
          <w:color w:val="000000"/>
          <w:sz w:val="28"/>
        </w:rPr>
        <w:t>
      73) подпункт 1) части первой статьи 686 изложить в следующей редакции:</w:t>
      </w:r>
    </w:p>
    <w:bookmarkEnd w:id="461"/>
    <w:bookmarkStart w:name="z468" w:id="462"/>
    <w:p>
      <w:pPr>
        <w:spacing w:after="0"/>
        <w:ind w:left="0"/>
        <w:jc w:val="both"/>
      </w:pPr>
      <w:r>
        <w:rPr>
          <w:rFonts w:ascii="Times New Roman"/>
          <w:b w:val="false"/>
          <w:i w:val="false"/>
          <w:color w:val="000000"/>
          <w:sz w:val="28"/>
        </w:rPr>
        <w:t>
      "1) в области пожарной безопасности, предусмотренных статьями 336, 359, 367, 410, 410-1, 411, 438 (частями первой и второй) 589 настоящего Кодекса;";</w:t>
      </w:r>
    </w:p>
    <w:bookmarkEnd w:id="462"/>
    <w:bookmarkStart w:name="z469" w:id="463"/>
    <w:p>
      <w:pPr>
        <w:spacing w:after="0"/>
        <w:ind w:left="0"/>
        <w:jc w:val="both"/>
      </w:pPr>
      <w:r>
        <w:rPr>
          <w:rFonts w:ascii="Times New Roman"/>
          <w:b w:val="false"/>
          <w:i w:val="false"/>
          <w:color w:val="000000"/>
          <w:sz w:val="28"/>
        </w:rPr>
        <w:t>
      74) часть первую статьи 688 изложить в следующей редакции;</w:t>
      </w:r>
    </w:p>
    <w:bookmarkEnd w:id="463"/>
    <w:bookmarkStart w:name="z470" w:id="464"/>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статьями </w:t>
      </w:r>
    </w:p>
    <w:bookmarkEnd w:id="464"/>
    <w:bookmarkStart w:name="z471" w:id="465"/>
    <w:p>
      <w:pPr>
        <w:spacing w:after="0"/>
        <w:ind w:left="0"/>
        <w:jc w:val="both"/>
      </w:pPr>
      <w:r>
        <w:rPr>
          <w:rFonts w:ascii="Times New Roman"/>
          <w:b w:val="false"/>
          <w:i w:val="false"/>
          <w:color w:val="000000"/>
          <w:sz w:val="28"/>
        </w:rPr>
        <w:t>
      170 (частями первой, 1-1, второй, третьей, четвертой, пятой, шестой и восьмой), 281 (частями седьмой, восьмой, девятой и десятой), 345, 348, 349, 350, 353, 356 (частями первой, третьей, четвертой, пятой, шестой, седьмой, восьмой, девятой, одиннадцатой, двенадцатой и тринадцатой), 464 (частью первой), 635 (частью третьей) настоящего Кодекса.";</w:t>
      </w:r>
    </w:p>
    <w:bookmarkEnd w:id="465"/>
    <w:bookmarkStart w:name="z472" w:id="466"/>
    <w:p>
      <w:pPr>
        <w:spacing w:after="0"/>
        <w:ind w:left="0"/>
        <w:jc w:val="both"/>
      </w:pPr>
      <w:r>
        <w:rPr>
          <w:rFonts w:ascii="Times New Roman"/>
          <w:b w:val="false"/>
          <w:i w:val="false"/>
          <w:color w:val="000000"/>
          <w:sz w:val="28"/>
        </w:rPr>
        <w:t>
      75) в части первой статьи 690:</w:t>
      </w:r>
    </w:p>
    <w:bookmarkEnd w:id="466"/>
    <w:bookmarkStart w:name="z473" w:id="467"/>
    <w:p>
      <w:pPr>
        <w:spacing w:after="0"/>
        <w:ind w:left="0"/>
        <w:jc w:val="both"/>
      </w:pPr>
      <w:r>
        <w:rPr>
          <w:rFonts w:ascii="Times New Roman"/>
          <w:b w:val="false"/>
          <w:i w:val="false"/>
          <w:color w:val="000000"/>
          <w:sz w:val="28"/>
        </w:rPr>
        <w:t>
      слова "144 (частью первой (за исключением тепловой энергии)," исключить;</w:t>
      </w:r>
    </w:p>
    <w:bookmarkEnd w:id="467"/>
    <w:bookmarkStart w:name="z474" w:id="468"/>
    <w:p>
      <w:pPr>
        <w:spacing w:after="0"/>
        <w:ind w:left="0"/>
        <w:jc w:val="both"/>
      </w:pPr>
      <w:r>
        <w:rPr>
          <w:rFonts w:ascii="Times New Roman"/>
          <w:b w:val="false"/>
          <w:i w:val="false"/>
          <w:color w:val="000000"/>
          <w:sz w:val="28"/>
        </w:rPr>
        <w:t>
      после слов "300 (за исключением котельных всех мощностей, тепловых сетей и потребителей тепловой энергии)," дополнить цифрами "300-1,";</w:t>
      </w:r>
    </w:p>
    <w:bookmarkEnd w:id="468"/>
    <w:bookmarkStart w:name="z475" w:id="469"/>
    <w:p>
      <w:pPr>
        <w:spacing w:after="0"/>
        <w:ind w:left="0"/>
        <w:jc w:val="both"/>
      </w:pPr>
      <w:r>
        <w:rPr>
          <w:rFonts w:ascii="Times New Roman"/>
          <w:b w:val="false"/>
          <w:i w:val="false"/>
          <w:color w:val="000000"/>
          <w:sz w:val="28"/>
        </w:rPr>
        <w:t>
      76) часть первую статьи 690-1 изложить в следующей редакции:</w:t>
      </w:r>
    </w:p>
    <w:bookmarkEnd w:id="469"/>
    <w:bookmarkStart w:name="z476" w:id="470"/>
    <w:p>
      <w:pPr>
        <w:spacing w:after="0"/>
        <w:ind w:left="0"/>
        <w:jc w:val="both"/>
      </w:pPr>
      <w:r>
        <w:rPr>
          <w:rFonts w:ascii="Times New Roman"/>
          <w:b w:val="false"/>
          <w:i w:val="false"/>
          <w:color w:val="000000"/>
          <w:sz w:val="28"/>
        </w:rPr>
        <w:t>
      "1. Уполномоченный орган в области использования атомной энергии рассматривает дела об административных правонарушениях, предусмотренных статьями 413, 413-1, 414, 464 настоящего Кодекса.";</w:t>
      </w:r>
    </w:p>
    <w:bookmarkEnd w:id="470"/>
    <w:bookmarkStart w:name="z477" w:id="471"/>
    <w:p>
      <w:pPr>
        <w:spacing w:after="0"/>
        <w:ind w:left="0"/>
        <w:jc w:val="both"/>
      </w:pPr>
      <w:r>
        <w:rPr>
          <w:rFonts w:ascii="Times New Roman"/>
          <w:b w:val="false"/>
          <w:i w:val="false"/>
          <w:color w:val="000000"/>
          <w:sz w:val="28"/>
        </w:rPr>
        <w:t>
      77) статью 691 изложить в следующей редакции:</w:t>
      </w:r>
    </w:p>
    <w:bookmarkEnd w:id="471"/>
    <w:bookmarkStart w:name="z478" w:id="472"/>
    <w:p>
      <w:pPr>
        <w:spacing w:after="0"/>
        <w:ind w:left="0"/>
        <w:jc w:val="both"/>
      </w:pPr>
      <w:r>
        <w:rPr>
          <w:rFonts w:ascii="Times New Roman"/>
          <w:b w:val="false"/>
          <w:i w:val="false"/>
          <w:color w:val="000000"/>
          <w:sz w:val="28"/>
        </w:rPr>
        <w:t>
      "Статья 691. Уполномоченный орган в области транспорта и коммуникаций</w:t>
      </w:r>
    </w:p>
    <w:bookmarkEnd w:id="472"/>
    <w:bookmarkStart w:name="z479" w:id="473"/>
    <w:p>
      <w:pPr>
        <w:spacing w:after="0"/>
        <w:ind w:left="0"/>
        <w:jc w:val="both"/>
      </w:pPr>
      <w:r>
        <w:rPr>
          <w:rFonts w:ascii="Times New Roman"/>
          <w:b w:val="false"/>
          <w:i w:val="false"/>
          <w:color w:val="000000"/>
          <w:sz w:val="28"/>
        </w:rPr>
        <w:t>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внутреннем водном транспорте), 455 (частями первой и четвертой), 464, 564 (частями первой, второй, третьей и четвертой), 565, 580, 581 (частью первой), 582, 583, 633, 634 настоящего Кодекса.</w:t>
      </w:r>
    </w:p>
    <w:bookmarkEnd w:id="473"/>
    <w:bookmarkStart w:name="z480" w:id="47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bookmarkEnd w:id="474"/>
    <w:bookmarkStart w:name="z481" w:id="475"/>
    <w:p>
      <w:pPr>
        <w:spacing w:after="0"/>
        <w:ind w:left="0"/>
        <w:jc w:val="both"/>
      </w:pPr>
      <w:r>
        <w:rPr>
          <w:rFonts w:ascii="Times New Roman"/>
          <w:b w:val="false"/>
          <w:i w:val="false"/>
          <w:color w:val="000000"/>
          <w:sz w:val="28"/>
        </w:rPr>
        <w:t xml:space="preserve">
      2. Органы транспортного контроля рассматривают дела об административных правонарушениях, предусмотренных статьями 464, </w:t>
      </w:r>
    </w:p>
    <w:bookmarkEnd w:id="475"/>
    <w:bookmarkStart w:name="z482" w:id="476"/>
    <w:p>
      <w:pPr>
        <w:spacing w:after="0"/>
        <w:ind w:left="0"/>
        <w:jc w:val="both"/>
      </w:pPr>
      <w:r>
        <w:rPr>
          <w:rFonts w:ascii="Times New Roman"/>
          <w:b w:val="false"/>
          <w:i w:val="false"/>
          <w:color w:val="000000"/>
          <w:sz w:val="28"/>
        </w:rPr>
        <w:t xml:space="preserve">
      559 (частями второй, третьей, четвертой, шестой, седьмой, восьмой и девятой), 561, 571, 571-1, 572, 573, 575, 577, 578 , 579, 580, 581, 582, 583, 584, 585, 586, 587, 588, 590 (частью восьмой), 613 (частью первой), 616, </w:t>
      </w:r>
    </w:p>
    <w:bookmarkEnd w:id="476"/>
    <w:bookmarkStart w:name="z483" w:id="477"/>
    <w:p>
      <w:pPr>
        <w:spacing w:after="0"/>
        <w:ind w:left="0"/>
        <w:jc w:val="both"/>
      </w:pPr>
      <w:r>
        <w:rPr>
          <w:rFonts w:ascii="Times New Roman"/>
          <w:b w:val="false"/>
          <w:i w:val="false"/>
          <w:color w:val="000000"/>
          <w:sz w:val="28"/>
        </w:rPr>
        <w:t>
      621 (частями первой, второй, четвертой), 623, 625 (в части нарушений на автомобильном транспорте), 627, 628 настоящего Кодекса.</w:t>
      </w:r>
    </w:p>
    <w:bookmarkEnd w:id="477"/>
    <w:bookmarkStart w:name="z484" w:id="478"/>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bookmarkEnd w:id="478"/>
    <w:bookmarkStart w:name="z485" w:id="479"/>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bookmarkEnd w:id="479"/>
    <w:bookmarkStart w:name="z486" w:id="480"/>
    <w:p>
      <w:pPr>
        <w:spacing w:after="0"/>
        <w:ind w:left="0"/>
        <w:jc w:val="both"/>
      </w:pPr>
      <w:r>
        <w:rPr>
          <w:rFonts w:ascii="Times New Roman"/>
          <w:b w:val="false"/>
          <w:i w:val="false"/>
          <w:color w:val="000000"/>
          <w:sz w:val="28"/>
        </w:rPr>
        <w:t xml:space="preserve">
      2) по административным правонарушениям, предусмотренным статьями 464 (частью первой), 561, 571 (частями второй, 2-1, третьей, четвертой, пятой, седьмой, восьмой), 571-1 (частью первой), 572, 573, 582, 583, 584, 585, 586, 587, 588, 616 (частью первой), 621 (частями первой, второй, четвертой), 623, 625 (в части нарушений на автомобильном транспорте), 627, 631 настоящего Кодекса, – уполномоченные на то должностные лица органов транспортного контроля. </w:t>
      </w:r>
    </w:p>
    <w:bookmarkEnd w:id="480"/>
    <w:bookmarkStart w:name="z487" w:id="481"/>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bookmarkEnd w:id="481"/>
    <w:bookmarkStart w:name="z488" w:id="482"/>
    <w:p>
      <w:pPr>
        <w:spacing w:after="0"/>
        <w:ind w:left="0"/>
        <w:jc w:val="both"/>
      </w:pPr>
      <w:r>
        <w:rPr>
          <w:rFonts w:ascii="Times New Roman"/>
          <w:b w:val="false"/>
          <w:i w:val="false"/>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статьями 164, 166, 167, 230 (частью второй) (в части правонарушений, совершенных перевозчиками на воздушном транспорте), 250, 563 (частью первой), </w:t>
      </w:r>
    </w:p>
    <w:bookmarkEnd w:id="482"/>
    <w:bookmarkStart w:name="z489" w:id="483"/>
    <w:p>
      <w:pPr>
        <w:spacing w:after="0"/>
        <w:ind w:left="0"/>
        <w:jc w:val="both"/>
      </w:pPr>
      <w:r>
        <w:rPr>
          <w:rFonts w:ascii="Times New Roman"/>
          <w:b w:val="false"/>
          <w:i w:val="false"/>
          <w:color w:val="000000"/>
          <w:sz w:val="28"/>
        </w:rPr>
        <w:t xml:space="preserve">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565-1, 565-2, 567, 568, 569 (частями третьей, пятой, шестой, седьмой и восьмой), 570, 571 (частью первой), 589 (в части нарушений на воздушном транспорте), 623 (за совершение нарушений на воздушном транспорте) настоящего Кодекса. </w:t>
      </w:r>
    </w:p>
    <w:bookmarkEnd w:id="483"/>
    <w:bookmarkStart w:name="z490" w:id="48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bookmarkEnd w:id="484"/>
    <w:bookmarkStart w:name="z491" w:id="485"/>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bookmarkEnd w:id="485"/>
    <w:bookmarkStart w:name="z492" w:id="486"/>
    <w:p>
      <w:pPr>
        <w:spacing w:after="0"/>
        <w:ind w:left="0"/>
        <w:jc w:val="both"/>
      </w:pPr>
      <w:r>
        <w:rPr>
          <w:rFonts w:ascii="Times New Roman"/>
          <w:b w:val="false"/>
          <w:i w:val="false"/>
          <w:color w:val="000000"/>
          <w:sz w:val="28"/>
        </w:rPr>
        <w:t>
      2) по административным правонарушениям, предусмотренным статьями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569 (частями третьей, пятой, шестой и седьмой), 589 (в части нарушений на воздушном транспорте), 623 (за совершение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486"/>
    <w:bookmarkStart w:name="z493" w:id="487"/>
    <w:p>
      <w:pPr>
        <w:spacing w:after="0"/>
        <w:ind w:left="0"/>
        <w:jc w:val="both"/>
      </w:pPr>
      <w:r>
        <w:rPr>
          <w:rFonts w:ascii="Times New Roman"/>
          <w:b w:val="false"/>
          <w:i w:val="false"/>
          <w:color w:val="000000"/>
          <w:sz w:val="28"/>
        </w:rPr>
        <w:t>
      78) в части первой статьи 692 слова "464 (частью первой)" заменить цифрами "464";</w:t>
      </w:r>
    </w:p>
    <w:bookmarkEnd w:id="487"/>
    <w:bookmarkStart w:name="z494" w:id="488"/>
    <w:p>
      <w:pPr>
        <w:spacing w:after="0"/>
        <w:ind w:left="0"/>
        <w:jc w:val="both"/>
      </w:pPr>
      <w:r>
        <w:rPr>
          <w:rFonts w:ascii="Times New Roman"/>
          <w:b w:val="false"/>
          <w:i w:val="false"/>
          <w:color w:val="000000"/>
          <w:sz w:val="28"/>
        </w:rPr>
        <w:t>
      79) часть первую статьи 693 изложить в следующей редакции:</w:t>
      </w:r>
    </w:p>
    <w:bookmarkEnd w:id="488"/>
    <w:bookmarkStart w:name="z495" w:id="489"/>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совершенных работодателями), 86, 87, 88, 89, 90, </w:t>
      </w:r>
    </w:p>
    <w:bookmarkEnd w:id="489"/>
    <w:bookmarkStart w:name="z496" w:id="490"/>
    <w:p>
      <w:pPr>
        <w:spacing w:after="0"/>
        <w:ind w:left="0"/>
        <w:jc w:val="both"/>
      </w:pPr>
      <w:r>
        <w:rPr>
          <w:rFonts w:ascii="Times New Roman"/>
          <w:b w:val="false"/>
          <w:i w:val="false"/>
          <w:color w:val="000000"/>
          <w:sz w:val="28"/>
        </w:rPr>
        <w:t>
      93 (частями первой, третьей, четвертой, пятой, шестой и седьмой), 94, 95, 96, 97, 98, 230 (частью второй в части правонарушений, совершенных работодателями), 519 настоящего Кодекса.";</w:t>
      </w:r>
    </w:p>
    <w:bookmarkEnd w:id="490"/>
    <w:bookmarkStart w:name="z497" w:id="491"/>
    <w:p>
      <w:pPr>
        <w:spacing w:after="0"/>
        <w:ind w:left="0"/>
        <w:jc w:val="both"/>
      </w:pPr>
      <w:r>
        <w:rPr>
          <w:rFonts w:ascii="Times New Roman"/>
          <w:b w:val="false"/>
          <w:i w:val="false"/>
          <w:color w:val="000000"/>
          <w:sz w:val="28"/>
        </w:rPr>
        <w:t>
      80) часть первую статьи 694 изложить в следующей редакции:</w:t>
      </w:r>
    </w:p>
    <w:bookmarkEnd w:id="491"/>
    <w:bookmarkStart w:name="z498" w:id="492"/>
    <w:p>
      <w:pPr>
        <w:spacing w:after="0"/>
        <w:ind w:left="0"/>
        <w:jc w:val="both"/>
      </w:pPr>
      <w:r>
        <w:rPr>
          <w:rFonts w:ascii="Times New Roman"/>
          <w:b w:val="false"/>
          <w:i w:val="false"/>
          <w:color w:val="000000"/>
          <w:sz w:val="28"/>
        </w:rPr>
        <w:t>
      "1. Органы юстиции рассматривают дела об административных правонарушениях, предусмотренных статьями 230 (частью второй) (когда эти нарушения совершены частными нотариусами), 457, 468, 670, 671 и 672 настоящего Кодекса.";</w:t>
      </w:r>
    </w:p>
    <w:bookmarkEnd w:id="492"/>
    <w:bookmarkStart w:name="z499" w:id="493"/>
    <w:p>
      <w:pPr>
        <w:spacing w:after="0"/>
        <w:ind w:left="0"/>
        <w:jc w:val="both"/>
      </w:pPr>
      <w:r>
        <w:rPr>
          <w:rFonts w:ascii="Times New Roman"/>
          <w:b w:val="false"/>
          <w:i w:val="false"/>
          <w:color w:val="000000"/>
          <w:sz w:val="28"/>
        </w:rPr>
        <w:t>
      81) часть первую статьи 695 изложить в следующей редакции:</w:t>
      </w:r>
    </w:p>
    <w:bookmarkEnd w:id="493"/>
    <w:bookmarkStart w:name="z500" w:id="494"/>
    <w:p>
      <w:pPr>
        <w:spacing w:after="0"/>
        <w:ind w:left="0"/>
        <w:jc w:val="both"/>
      </w:pPr>
      <w:r>
        <w:rPr>
          <w:rFonts w:ascii="Times New Roman"/>
          <w:b w:val="false"/>
          <w:i w:val="false"/>
          <w:color w:val="000000"/>
          <w:sz w:val="28"/>
        </w:rPr>
        <w:t>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статьями 460, 464 и 466 настоящего Кодекса.";</w:t>
      </w:r>
    </w:p>
    <w:bookmarkEnd w:id="494"/>
    <w:bookmarkStart w:name="z501" w:id="495"/>
    <w:p>
      <w:pPr>
        <w:spacing w:after="0"/>
        <w:ind w:left="0"/>
        <w:jc w:val="both"/>
      </w:pPr>
      <w:r>
        <w:rPr>
          <w:rFonts w:ascii="Times New Roman"/>
          <w:b w:val="false"/>
          <w:i w:val="false"/>
          <w:color w:val="000000"/>
          <w:sz w:val="28"/>
        </w:rPr>
        <w:t>
      82) часть первую статьи 697 изложить в следующей редакции:</w:t>
      </w:r>
    </w:p>
    <w:bookmarkEnd w:id="495"/>
    <w:bookmarkStart w:name="z502" w:id="496"/>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327, 328, 329, 330, 331, 332, 333, 334, 335, 336, 337, 344, 344-1, </w:t>
      </w:r>
    </w:p>
    <w:bookmarkEnd w:id="496"/>
    <w:bookmarkStart w:name="z503" w:id="497"/>
    <w:p>
      <w:pPr>
        <w:spacing w:after="0"/>
        <w:ind w:left="0"/>
        <w:jc w:val="both"/>
      </w:pPr>
      <w:r>
        <w:rPr>
          <w:rFonts w:ascii="Times New Roman"/>
          <w:b w:val="false"/>
          <w:i w:val="false"/>
          <w:color w:val="000000"/>
          <w:sz w:val="28"/>
        </w:rPr>
        <w:t>
      344-2, 346, 347, 351, 352, 353, 356 (частью второй), 358, 377 (частью первой), 397 (частями первой, второй и третьей), 399, 464 настоящего Кодекса.";</w:t>
      </w:r>
    </w:p>
    <w:bookmarkEnd w:id="497"/>
    <w:bookmarkStart w:name="z504" w:id="498"/>
    <w:p>
      <w:pPr>
        <w:spacing w:after="0"/>
        <w:ind w:left="0"/>
        <w:jc w:val="both"/>
      </w:pPr>
      <w:r>
        <w:rPr>
          <w:rFonts w:ascii="Times New Roman"/>
          <w:b w:val="false"/>
          <w:i w:val="false"/>
          <w:color w:val="000000"/>
          <w:sz w:val="28"/>
        </w:rPr>
        <w:t>
      83) статью 698 изложить в следующей редакции:</w:t>
      </w:r>
    </w:p>
    <w:bookmarkEnd w:id="498"/>
    <w:bookmarkStart w:name="z505" w:id="499"/>
    <w:p>
      <w:pPr>
        <w:spacing w:after="0"/>
        <w:ind w:left="0"/>
        <w:jc w:val="both"/>
      </w:pPr>
      <w:r>
        <w:rPr>
          <w:rFonts w:ascii="Times New Roman"/>
          <w:b w:val="false"/>
          <w:i w:val="false"/>
          <w:color w:val="000000"/>
          <w:sz w:val="28"/>
        </w:rPr>
        <w:t>
      "Статья 698. Уполномоченный орган в области промышленной безопасности</w:t>
      </w:r>
    </w:p>
    <w:bookmarkEnd w:id="499"/>
    <w:bookmarkStart w:name="z506" w:id="500"/>
    <w:p>
      <w:pPr>
        <w:spacing w:after="0"/>
        <w:ind w:left="0"/>
        <w:jc w:val="both"/>
      </w:pPr>
      <w:r>
        <w:rPr>
          <w:rFonts w:ascii="Times New Roman"/>
          <w:b w:val="false"/>
          <w:i w:val="false"/>
          <w:color w:val="000000"/>
          <w:sz w:val="28"/>
        </w:rPr>
        <w:t>
      1. Уполномоченный орган в области промышленной безопасности рассматривает дела об административных правонарушениях, предусмотренных статьями 297, 298, 299 (частью первой) (за исключением безопасности плотин), 305 (по нарушениям в охранных зонах объектов систем газоснабжения), 306, 308, 352, 353 (в части технической безопасности), 464 (частью первой) настоящего Кодекса.</w:t>
      </w:r>
    </w:p>
    <w:bookmarkEnd w:id="500"/>
    <w:bookmarkStart w:name="z507" w:id="501"/>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bookmarkEnd w:id="501"/>
    <w:bookmarkStart w:name="z508" w:id="502"/>
    <w:p>
      <w:pPr>
        <w:spacing w:after="0"/>
        <w:ind w:left="0"/>
        <w:jc w:val="both"/>
      </w:pPr>
      <w:r>
        <w:rPr>
          <w:rFonts w:ascii="Times New Roman"/>
          <w:b w:val="false"/>
          <w:i w:val="false"/>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bookmarkEnd w:id="502"/>
    <w:bookmarkStart w:name="z509" w:id="503"/>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bookmarkEnd w:id="503"/>
    <w:bookmarkStart w:name="z510" w:id="504"/>
    <w:p>
      <w:pPr>
        <w:spacing w:after="0"/>
        <w:ind w:left="0"/>
        <w:jc w:val="both"/>
      </w:pPr>
      <w:r>
        <w:rPr>
          <w:rFonts w:ascii="Times New Roman"/>
          <w:b w:val="false"/>
          <w:i w:val="false"/>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bookmarkEnd w:id="504"/>
    <w:bookmarkStart w:name="z511" w:id="505"/>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пятнадцати месячных расчетных показателей.";</w:t>
      </w:r>
    </w:p>
    <w:bookmarkEnd w:id="505"/>
    <w:bookmarkStart w:name="z512" w:id="506"/>
    <w:p>
      <w:pPr>
        <w:spacing w:after="0"/>
        <w:ind w:left="0"/>
        <w:jc w:val="both"/>
      </w:pPr>
      <w:r>
        <w:rPr>
          <w:rFonts w:ascii="Times New Roman"/>
          <w:b w:val="false"/>
          <w:i w:val="false"/>
          <w:color w:val="000000"/>
          <w:sz w:val="28"/>
        </w:rPr>
        <w:t>
      84) дополнить статьей 699-1 следующего содержания:</w:t>
      </w:r>
    </w:p>
    <w:bookmarkEnd w:id="506"/>
    <w:bookmarkStart w:name="z513" w:id="507"/>
    <w:p>
      <w:pPr>
        <w:spacing w:after="0"/>
        <w:ind w:left="0"/>
        <w:jc w:val="both"/>
      </w:pPr>
      <w:r>
        <w:rPr>
          <w:rFonts w:ascii="Times New Roman"/>
          <w:b w:val="false"/>
          <w:i w:val="false"/>
          <w:color w:val="000000"/>
          <w:sz w:val="28"/>
        </w:rPr>
        <w:t>
      "Статья 699-1. Орган в области космической деятельности</w:t>
      </w:r>
    </w:p>
    <w:bookmarkEnd w:id="507"/>
    <w:bookmarkStart w:name="z514" w:id="508"/>
    <w:p>
      <w:pPr>
        <w:spacing w:after="0"/>
        <w:ind w:left="0"/>
        <w:jc w:val="both"/>
      </w:pPr>
      <w:r>
        <w:rPr>
          <w:rFonts w:ascii="Times New Roman"/>
          <w:b w:val="false"/>
          <w:i w:val="false"/>
          <w:color w:val="000000"/>
          <w:sz w:val="28"/>
        </w:rPr>
        <w:t>
      1. Уполномоченный орган в области космической деятельности рассматривает дела об административных правонарушениях, предусмотренных статьями 310, 311 настоящего Кодекса.</w:t>
      </w:r>
    </w:p>
    <w:bookmarkEnd w:id="508"/>
    <w:bookmarkStart w:name="z515" w:id="50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509"/>
    <w:bookmarkStart w:name="z516" w:id="510"/>
    <w:p>
      <w:pPr>
        <w:spacing w:after="0"/>
        <w:ind w:left="0"/>
        <w:jc w:val="both"/>
      </w:pPr>
      <w:r>
        <w:rPr>
          <w:rFonts w:ascii="Times New Roman"/>
          <w:b w:val="false"/>
          <w:i w:val="false"/>
          <w:color w:val="000000"/>
          <w:sz w:val="28"/>
        </w:rPr>
        <w:t>
      85) статью 700 изложить в следующей редакции:</w:t>
      </w:r>
    </w:p>
    <w:bookmarkEnd w:id="510"/>
    <w:bookmarkStart w:name="z517" w:id="511"/>
    <w:p>
      <w:pPr>
        <w:spacing w:after="0"/>
        <w:ind w:left="0"/>
        <w:jc w:val="both"/>
      </w:pPr>
      <w:r>
        <w:rPr>
          <w:rFonts w:ascii="Times New Roman"/>
          <w:b w:val="false"/>
          <w:i w:val="false"/>
          <w:color w:val="000000"/>
          <w:sz w:val="28"/>
        </w:rPr>
        <w:t>
      "Статья 700. Органы здравоохранения</w:t>
      </w:r>
    </w:p>
    <w:bookmarkEnd w:id="511"/>
    <w:bookmarkStart w:name="z518" w:id="512"/>
    <w:p>
      <w:pPr>
        <w:spacing w:after="0"/>
        <w:ind w:left="0"/>
        <w:jc w:val="both"/>
      </w:pPr>
      <w:r>
        <w:rPr>
          <w:rFonts w:ascii="Times New Roman"/>
          <w:b w:val="false"/>
          <w:i w:val="false"/>
          <w:color w:val="000000"/>
          <w:sz w:val="28"/>
        </w:rPr>
        <w:t>
      1. Государственный орган в сфере обращения лекарственных средств, изделий медицинского назначения и медицинской техники и его территориальные подразделения рассматривают дела об административных правонарушениях, предусмотренных статьями 424 (частью первой), 426 (частью первой), 432, 464 настоящего Кодекса, в пределах своей компетенции.</w:t>
      </w:r>
    </w:p>
    <w:bookmarkEnd w:id="512"/>
    <w:bookmarkStart w:name="z519" w:id="513"/>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изделий медицинского назначения и медицинской техники, его заместители, руководители территориальных подразделений и их заместители.</w:t>
      </w:r>
    </w:p>
    <w:bookmarkEnd w:id="513"/>
    <w:bookmarkStart w:name="z520" w:id="514"/>
    <w:p>
      <w:pPr>
        <w:spacing w:after="0"/>
        <w:ind w:left="0"/>
        <w:jc w:val="both"/>
      </w:pPr>
      <w:r>
        <w:rPr>
          <w:rFonts w:ascii="Times New Roman"/>
          <w:b w:val="false"/>
          <w:i w:val="false"/>
          <w:color w:val="000000"/>
          <w:sz w:val="28"/>
        </w:rPr>
        <w:t>
      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статьями 80 (частями первой, второй и третьей), 81 (частью первой), 82 (частью первой), 424 (частями первой, второй и четвертой), 429, 432, 455 (частью восьмой), 464 настоящего Кодекса, в пределах своей компетенции.";</w:t>
      </w:r>
    </w:p>
    <w:bookmarkEnd w:id="514"/>
    <w:bookmarkStart w:name="z521" w:id="515"/>
    <w:p>
      <w:pPr>
        <w:spacing w:after="0"/>
        <w:ind w:left="0"/>
        <w:jc w:val="both"/>
      </w:pPr>
      <w:r>
        <w:rPr>
          <w:rFonts w:ascii="Times New Roman"/>
          <w:b w:val="false"/>
          <w:i w:val="false"/>
          <w:color w:val="000000"/>
          <w:sz w:val="28"/>
        </w:rPr>
        <w:t>
      86) статью 701 изложить в следующей редакции:</w:t>
      </w:r>
    </w:p>
    <w:bookmarkEnd w:id="515"/>
    <w:bookmarkStart w:name="z522" w:id="516"/>
    <w:p>
      <w:pPr>
        <w:spacing w:after="0"/>
        <w:ind w:left="0"/>
        <w:jc w:val="both"/>
      </w:pPr>
      <w:r>
        <w:rPr>
          <w:rFonts w:ascii="Times New Roman"/>
          <w:b w:val="false"/>
          <w:i w:val="false"/>
          <w:color w:val="000000"/>
          <w:sz w:val="28"/>
        </w:rPr>
        <w:t>
      "Статья 701. Уполномоченный орган в сфере санитарно-эпидемиологического благополучия населения</w:t>
      </w:r>
    </w:p>
    <w:bookmarkEnd w:id="516"/>
    <w:bookmarkStart w:name="z523" w:id="517"/>
    <w:p>
      <w:pPr>
        <w:spacing w:after="0"/>
        <w:ind w:left="0"/>
        <w:jc w:val="both"/>
      </w:pPr>
      <w:r>
        <w:rPr>
          <w:rFonts w:ascii="Times New Roman"/>
          <w:b w:val="false"/>
          <w:i w:val="false"/>
          <w:color w:val="000000"/>
          <w:sz w:val="28"/>
        </w:rPr>
        <w:t xml:space="preserve">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w:t>
      </w:r>
    </w:p>
    <w:bookmarkEnd w:id="517"/>
    <w:bookmarkStart w:name="z524" w:id="518"/>
    <w:p>
      <w:pPr>
        <w:spacing w:after="0"/>
        <w:ind w:left="0"/>
        <w:jc w:val="both"/>
      </w:pPr>
      <w:r>
        <w:rPr>
          <w:rFonts w:ascii="Times New Roman"/>
          <w:b w:val="false"/>
          <w:i w:val="false"/>
          <w:color w:val="000000"/>
          <w:sz w:val="28"/>
        </w:rPr>
        <w:t>
      93 (частями второй и пятой), 203, 415 (частью первой), 425 (частью первой), 430 (частью первой), 431, 464 (частью первой) настоящего Кодекса.</w:t>
      </w:r>
    </w:p>
    <w:bookmarkEnd w:id="518"/>
    <w:bookmarkStart w:name="z525" w:id="519"/>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519"/>
    <w:bookmarkStart w:name="z526" w:id="520"/>
    <w:p>
      <w:pPr>
        <w:spacing w:after="0"/>
        <w:ind w:left="0"/>
        <w:jc w:val="both"/>
      </w:pPr>
      <w:r>
        <w:rPr>
          <w:rFonts w:ascii="Times New Roman"/>
          <w:b w:val="false"/>
          <w:i w:val="false"/>
          <w:color w:val="000000"/>
          <w:sz w:val="28"/>
        </w:rPr>
        <w:t>
      87) в статье 709:</w:t>
      </w:r>
    </w:p>
    <w:bookmarkEnd w:id="520"/>
    <w:bookmarkStart w:name="z527" w:id="521"/>
    <w:p>
      <w:pPr>
        <w:spacing w:after="0"/>
        <w:ind w:left="0"/>
        <w:jc w:val="both"/>
      </w:pPr>
      <w:r>
        <w:rPr>
          <w:rFonts w:ascii="Times New Roman"/>
          <w:b w:val="false"/>
          <w:i w:val="false"/>
          <w:color w:val="000000"/>
          <w:sz w:val="28"/>
        </w:rPr>
        <w:t>
      в абзаце первом части первой слова "464 (частью первой)" заменить цифрами "464";</w:t>
      </w:r>
    </w:p>
    <w:bookmarkEnd w:id="521"/>
    <w:bookmarkStart w:name="z528" w:id="522"/>
    <w:p>
      <w:pPr>
        <w:spacing w:after="0"/>
        <w:ind w:left="0"/>
        <w:jc w:val="both"/>
      </w:pPr>
      <w:r>
        <w:rPr>
          <w:rFonts w:ascii="Times New Roman"/>
          <w:b w:val="false"/>
          <w:i w:val="false"/>
          <w:color w:val="000000"/>
          <w:sz w:val="28"/>
        </w:rPr>
        <w:t>
      в подпункте 1) части второй слова "464 (частью первой)" заменить цифрами "464";</w:t>
      </w:r>
    </w:p>
    <w:bookmarkEnd w:id="522"/>
    <w:bookmarkStart w:name="z529" w:id="523"/>
    <w:p>
      <w:pPr>
        <w:spacing w:after="0"/>
        <w:ind w:left="0"/>
        <w:jc w:val="both"/>
      </w:pPr>
      <w:r>
        <w:rPr>
          <w:rFonts w:ascii="Times New Roman"/>
          <w:b w:val="false"/>
          <w:i w:val="false"/>
          <w:color w:val="000000"/>
          <w:sz w:val="28"/>
        </w:rPr>
        <w:t>
      подпункт 3) части второй изложить в следующей редакции:</w:t>
      </w:r>
    </w:p>
    <w:bookmarkEnd w:id="523"/>
    <w:bookmarkStart w:name="z530" w:id="524"/>
    <w:p>
      <w:pPr>
        <w:spacing w:after="0"/>
        <w:ind w:left="0"/>
        <w:jc w:val="both"/>
      </w:pPr>
      <w:r>
        <w:rPr>
          <w:rFonts w:ascii="Times New Roman"/>
          <w:b w:val="false"/>
          <w:i w:val="false"/>
          <w:color w:val="000000"/>
          <w:sz w:val="28"/>
        </w:rPr>
        <w:t xml:space="preserve">
      "3) за административные правонарушения, предусмотренные статьями 138, 337, 339, 366, 367, 368, 369, 370, 371, 372, 373, 374, 377, 379, 381, </w:t>
      </w:r>
    </w:p>
    <w:bookmarkEnd w:id="524"/>
    <w:bookmarkStart w:name="z531" w:id="525"/>
    <w:p>
      <w:pPr>
        <w:spacing w:after="0"/>
        <w:ind w:left="0"/>
        <w:jc w:val="both"/>
      </w:pPr>
      <w:r>
        <w:rPr>
          <w:rFonts w:ascii="Times New Roman"/>
          <w:b w:val="false"/>
          <w:i w:val="false"/>
          <w:color w:val="000000"/>
          <w:sz w:val="28"/>
        </w:rPr>
        <w:t>
      382 (частью первой), 383 (частями первой и второй), 387, 388 настоящего Кодекса, – должностные лица структурных подразделений лесного и охотничьего хозяйства областных исполнительных органов;";</w:t>
      </w:r>
    </w:p>
    <w:bookmarkEnd w:id="525"/>
    <w:bookmarkStart w:name="z532" w:id="526"/>
    <w:p>
      <w:pPr>
        <w:spacing w:after="0"/>
        <w:ind w:left="0"/>
        <w:jc w:val="both"/>
      </w:pPr>
      <w:r>
        <w:rPr>
          <w:rFonts w:ascii="Times New Roman"/>
          <w:b w:val="false"/>
          <w:i w:val="false"/>
          <w:color w:val="000000"/>
          <w:sz w:val="28"/>
        </w:rPr>
        <w:t>
      88) абзац первый части первой статьи 713 изложить в следующей редакции:</w:t>
      </w:r>
    </w:p>
    <w:bookmarkEnd w:id="526"/>
    <w:bookmarkStart w:name="z533" w:id="527"/>
    <w:p>
      <w:pPr>
        <w:spacing w:after="0"/>
        <w:ind w:left="0"/>
        <w:jc w:val="both"/>
      </w:pPr>
      <w:r>
        <w:rPr>
          <w:rFonts w:ascii="Times New Roman"/>
          <w:b w:val="false"/>
          <w:i w:val="false"/>
          <w:color w:val="000000"/>
          <w:sz w:val="28"/>
        </w:rPr>
        <w:t>
      "1. Антимонопольный орган рассматривает дела об административных правонарушениях, предусмотренных статьями 159 (частями пятой и шестой), 160 (частью первой), 161, 162, 163, 163-1, 201 настоящего Кодекса.";</w:t>
      </w:r>
    </w:p>
    <w:bookmarkEnd w:id="527"/>
    <w:bookmarkStart w:name="z534" w:id="528"/>
    <w:p>
      <w:pPr>
        <w:spacing w:after="0"/>
        <w:ind w:left="0"/>
        <w:jc w:val="both"/>
      </w:pPr>
      <w:r>
        <w:rPr>
          <w:rFonts w:ascii="Times New Roman"/>
          <w:b w:val="false"/>
          <w:i w:val="false"/>
          <w:color w:val="000000"/>
          <w:sz w:val="28"/>
        </w:rPr>
        <w:t>
      89) в части первой статьи 714 слова "464 (частью первой)" заменить цифрами "464";</w:t>
      </w:r>
    </w:p>
    <w:bookmarkEnd w:id="528"/>
    <w:bookmarkStart w:name="z535" w:id="529"/>
    <w:p>
      <w:pPr>
        <w:spacing w:after="0"/>
        <w:ind w:left="0"/>
        <w:jc w:val="both"/>
      </w:pPr>
      <w:r>
        <w:rPr>
          <w:rFonts w:ascii="Times New Roman"/>
          <w:b w:val="false"/>
          <w:i w:val="false"/>
          <w:color w:val="000000"/>
          <w:sz w:val="28"/>
        </w:rPr>
        <w:t>
      90) часть первую статьи 715 изложить в следующей редакции:</w:t>
      </w:r>
    </w:p>
    <w:bookmarkEnd w:id="529"/>
    <w:bookmarkStart w:name="z536" w:id="530"/>
    <w:p>
      <w:pPr>
        <w:spacing w:after="0"/>
        <w:ind w:left="0"/>
        <w:jc w:val="both"/>
      </w:pPr>
      <w:r>
        <w:rPr>
          <w:rFonts w:ascii="Times New Roman"/>
          <w:b w:val="false"/>
          <w:i w:val="false"/>
          <w:color w:val="000000"/>
          <w:sz w:val="28"/>
        </w:rPr>
        <w:t>
      "1. Органы, осуществляющие государственный контроль в области технического регулирования и обеспечения единства измерений, рассматривают дела об административных правонарушениях, предусмотренных статьями 193 (частью первой), 203, 415 (частью первой), 417 (частями второй, третьей, четвертой и пятой), 418 (частями первой и второй), 419 (частью первой), 455 (частями первой и четвертой), 464, 638 (частью первой) настоящего Кодекса.";</w:t>
      </w:r>
    </w:p>
    <w:bookmarkEnd w:id="530"/>
    <w:bookmarkStart w:name="z537" w:id="531"/>
    <w:p>
      <w:pPr>
        <w:spacing w:after="0"/>
        <w:ind w:left="0"/>
        <w:jc w:val="both"/>
      </w:pPr>
      <w:r>
        <w:rPr>
          <w:rFonts w:ascii="Times New Roman"/>
          <w:b w:val="false"/>
          <w:i w:val="false"/>
          <w:color w:val="000000"/>
          <w:sz w:val="28"/>
        </w:rPr>
        <w:t>
      91) в части первой статьи 718 слова "464 (частью первой)" заменить цифрами "464";</w:t>
      </w:r>
    </w:p>
    <w:bookmarkEnd w:id="531"/>
    <w:bookmarkStart w:name="z538" w:id="532"/>
    <w:p>
      <w:pPr>
        <w:spacing w:after="0"/>
        <w:ind w:left="0"/>
        <w:jc w:val="both"/>
      </w:pPr>
      <w:r>
        <w:rPr>
          <w:rFonts w:ascii="Times New Roman"/>
          <w:b w:val="false"/>
          <w:i w:val="false"/>
          <w:color w:val="000000"/>
          <w:sz w:val="28"/>
        </w:rPr>
        <w:t>
      92) в части первой статьи 719 цифры "500," и "502," исключить;</w:t>
      </w:r>
    </w:p>
    <w:bookmarkEnd w:id="532"/>
    <w:bookmarkStart w:name="z539" w:id="533"/>
    <w:p>
      <w:pPr>
        <w:spacing w:after="0"/>
        <w:ind w:left="0"/>
        <w:jc w:val="both"/>
      </w:pPr>
      <w:r>
        <w:rPr>
          <w:rFonts w:ascii="Times New Roman"/>
          <w:b w:val="false"/>
          <w:i w:val="false"/>
          <w:color w:val="000000"/>
          <w:sz w:val="28"/>
        </w:rPr>
        <w:t>
      93) часть первую статьи 720 изложить в следующей редакции:</w:t>
      </w:r>
    </w:p>
    <w:bookmarkEnd w:id="533"/>
    <w:bookmarkStart w:name="z540" w:id="534"/>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статьями </w:t>
      </w:r>
    </w:p>
    <w:bookmarkEnd w:id="534"/>
    <w:bookmarkStart w:name="z541" w:id="535"/>
    <w:p>
      <w:pPr>
        <w:spacing w:after="0"/>
        <w:ind w:left="0"/>
        <w:jc w:val="both"/>
      </w:pPr>
      <w:r>
        <w:rPr>
          <w:rFonts w:ascii="Times New Roman"/>
          <w:b w:val="false"/>
          <w:i w:val="false"/>
          <w:color w:val="000000"/>
          <w:sz w:val="28"/>
        </w:rPr>
        <w:t>
      91 (частями шестой, седьмой и восьмой), 92 (частями второй, третьей и четвертой), 92-1, 151 (частью первой), 153, 155, 174, 177, 178, 179, 180, 181, 190 (частями третьей и четвертой), 194, 195, 196, 203, 205, 221, 233 (частью первой), 239 (частями первой и второй), 246-1 (когда эти нарушения допущены при проведении аудита по налогам), 266, 269, 270, 271, 272, 273, 274, 275, 276, 277, 278, 279, 280, 280-1, 281 (частями первой, второй, 2-1, 2-2 и третьей), 282 (частями первой, второй, 2-1, 2-2, пятой, десятой и двенадцатой), 284, 285, 285-1, 286, 287, 288, 455, 460-1, 460-2, 464, 471, 472, 473, 474, 521, 522, 523, 524, 525, 526, 527, 528 (частями первой, второй и третьей), 529, 530, 531, 532 (частью первой), 533, 534, 535, 536, 537, 538, 539, 540, 542, 543 (частями первой и второй), 546, 547, 548 (частью первой), 551, 552 (частью первой), 553, 554, 555, 556, 557, 558, 571 (частями первой, второй, 2-1 и третьей) и 571-1 настоящего Кодекса.";</w:t>
      </w:r>
    </w:p>
    <w:bookmarkEnd w:id="535"/>
    <w:bookmarkStart w:name="z542" w:id="536"/>
    <w:p>
      <w:pPr>
        <w:spacing w:after="0"/>
        <w:ind w:left="0"/>
        <w:jc w:val="both"/>
      </w:pPr>
      <w:r>
        <w:rPr>
          <w:rFonts w:ascii="Times New Roman"/>
          <w:b w:val="false"/>
          <w:i w:val="false"/>
          <w:color w:val="000000"/>
          <w:sz w:val="28"/>
        </w:rPr>
        <w:t>
      94) часть первую статьи 721 изложить в следующей редакции:</w:t>
      </w:r>
    </w:p>
    <w:bookmarkEnd w:id="536"/>
    <w:bookmarkStart w:name="z543" w:id="537"/>
    <w:p>
      <w:pPr>
        <w:spacing w:after="0"/>
        <w:ind w:left="0"/>
        <w:jc w:val="both"/>
      </w:pPr>
      <w:r>
        <w:rPr>
          <w:rFonts w:ascii="Times New Roman"/>
          <w:b w:val="false"/>
          <w:i w:val="false"/>
          <w:color w:val="000000"/>
          <w:sz w:val="28"/>
        </w:rPr>
        <w:t>
      "1. Уполномоченный орган по делам государственной службы и противодействию коррупции рассматривает дела об административных правонарушениях, предусмотренных статьями 274, 475 настоящего Кодекса.";</w:t>
      </w:r>
    </w:p>
    <w:bookmarkEnd w:id="537"/>
    <w:bookmarkStart w:name="z544" w:id="538"/>
    <w:p>
      <w:pPr>
        <w:spacing w:after="0"/>
        <w:ind w:left="0"/>
        <w:jc w:val="both"/>
      </w:pPr>
      <w:r>
        <w:rPr>
          <w:rFonts w:ascii="Times New Roman"/>
          <w:b w:val="false"/>
          <w:i w:val="false"/>
          <w:color w:val="000000"/>
          <w:sz w:val="28"/>
        </w:rPr>
        <w:t>
      95) часть первую статьи 722 изложить в следующей редакции:</w:t>
      </w:r>
    </w:p>
    <w:bookmarkEnd w:id="538"/>
    <w:bookmarkStart w:name="z545" w:id="539"/>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статьями 184, 185 (когда эти нарушения совершены аудиторами, аудиторскими организациями, оценщиками), 207, 209, 216, 219, 230 (частью второй) (когда эти нарушения совершены аудиторскими организациями), 233 (частями второй и третьей), 234, 235, 236, 237, 238, </w:t>
      </w:r>
    </w:p>
    <w:bookmarkEnd w:id="539"/>
    <w:bookmarkStart w:name="z546" w:id="540"/>
    <w:p>
      <w:pPr>
        <w:spacing w:after="0"/>
        <w:ind w:left="0"/>
        <w:jc w:val="both"/>
      </w:pPr>
      <w:r>
        <w:rPr>
          <w:rFonts w:ascii="Times New Roman"/>
          <w:b w:val="false"/>
          <w:i w:val="false"/>
          <w:color w:val="000000"/>
          <w:sz w:val="28"/>
        </w:rPr>
        <w:t>
      239 (частями первой, второй и пятой), 239-1, 240, 241, 246-1 (когда эти нарушения допущены при проведении аудита специального назначения субъектов квазигосударственного сектора), 247 (частями первой, второй, третьей, пятой, седьмой и десятой), 248, 249, 250, 267, 464 (когда эти нарушения совершены аудиторскими организациями) настоящего Кодекса.";</w:t>
      </w:r>
    </w:p>
    <w:bookmarkEnd w:id="540"/>
    <w:bookmarkStart w:name="z547" w:id="541"/>
    <w:p>
      <w:pPr>
        <w:spacing w:after="0"/>
        <w:ind w:left="0"/>
        <w:jc w:val="both"/>
      </w:pPr>
      <w:r>
        <w:rPr>
          <w:rFonts w:ascii="Times New Roman"/>
          <w:b w:val="false"/>
          <w:i w:val="false"/>
          <w:color w:val="000000"/>
          <w:sz w:val="28"/>
        </w:rPr>
        <w:t>
      96) дополнить статьей 722-1 следующего содержания:</w:t>
      </w:r>
    </w:p>
    <w:bookmarkEnd w:id="541"/>
    <w:bookmarkStart w:name="z548" w:id="542"/>
    <w:p>
      <w:pPr>
        <w:spacing w:after="0"/>
        <w:ind w:left="0"/>
        <w:jc w:val="both"/>
      </w:pPr>
      <w:r>
        <w:rPr>
          <w:rFonts w:ascii="Times New Roman"/>
          <w:b w:val="false"/>
          <w:i w:val="false"/>
          <w:color w:val="000000"/>
          <w:sz w:val="28"/>
        </w:rPr>
        <w:t>
      "Статья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bookmarkEnd w:id="542"/>
    <w:bookmarkStart w:name="z549" w:id="543"/>
    <w:p>
      <w:pPr>
        <w:spacing w:after="0"/>
        <w:ind w:left="0"/>
        <w:jc w:val="both"/>
      </w:pPr>
      <w:r>
        <w:rPr>
          <w:rFonts w:ascii="Times New Roman"/>
          <w:b w:val="false"/>
          <w:i w:val="false"/>
          <w:color w:val="000000"/>
          <w:sz w:val="28"/>
        </w:rPr>
        <w:t>
      1. Счетный комитет по контролю за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статьями 216, 219, 233 (частью третьей), 235, 236, 237, 247 (частью шестой) настоящего Кодекса.</w:t>
      </w:r>
    </w:p>
    <w:bookmarkEnd w:id="543"/>
    <w:bookmarkStart w:name="z550" w:id="54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установленные административные взыскания по статьям 216, 219, 233 (частью третьей), 235, 236, 237, 247 (частью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bookmarkEnd w:id="544"/>
    <w:bookmarkStart w:name="z551" w:id="545"/>
    <w:p>
      <w:pPr>
        <w:spacing w:after="0"/>
        <w:ind w:left="0"/>
        <w:jc w:val="both"/>
      </w:pPr>
      <w:r>
        <w:rPr>
          <w:rFonts w:ascii="Times New Roman"/>
          <w:b w:val="false"/>
          <w:i w:val="false"/>
          <w:color w:val="000000"/>
          <w:sz w:val="28"/>
        </w:rPr>
        <w:t>
      97) часть первую статьи 724 изложить в следующей редакции:</w:t>
      </w:r>
    </w:p>
    <w:bookmarkEnd w:id="545"/>
    <w:bookmarkStart w:name="z552" w:id="546"/>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статьями </w:t>
      </w:r>
    </w:p>
    <w:bookmarkEnd w:id="546"/>
    <w:bookmarkStart w:name="z553" w:id="547"/>
    <w:p>
      <w:pPr>
        <w:spacing w:after="0"/>
        <w:ind w:left="0"/>
        <w:jc w:val="both"/>
      </w:pPr>
      <w:r>
        <w:rPr>
          <w:rFonts w:ascii="Times New Roman"/>
          <w:b w:val="false"/>
          <w:i w:val="false"/>
          <w:color w:val="000000"/>
          <w:sz w:val="28"/>
        </w:rPr>
        <w:t>
      91 (частями первой, второй, третьей, пятой, десятой, одиннадцатой и двенадцатой), 185, 186, 206, 208, 210, 211, 211-1, 211-2, 212, 213, 217, 218, 220, 222, 223, 224, 225, 226, 227, 228 (частями пятой, девятой, десятой, двенадцатой, шестнадцатой, семнадцатой и девятнадцатой), 229, 230 (частями первой, третьей, четвертой, пятой, шестой и седьмой), 231, 232, 239 (частями третьей и четвертой), 243, 244, 247 (частями четвертой и восьмой), 252, 253, 256, 257, 259, 260, 261, 262, 264, 265, 286, 455 (частями первой и пятой), 464, 497 (в части первичных статистических данных, сбор которых входит в его компетенцию) настоящего Кодекса.";</w:t>
      </w:r>
    </w:p>
    <w:bookmarkEnd w:id="547"/>
    <w:bookmarkStart w:name="z554" w:id="548"/>
    <w:p>
      <w:pPr>
        <w:spacing w:after="0"/>
        <w:ind w:left="0"/>
        <w:jc w:val="both"/>
      </w:pPr>
      <w:r>
        <w:rPr>
          <w:rFonts w:ascii="Times New Roman"/>
          <w:b w:val="false"/>
          <w:i w:val="false"/>
          <w:color w:val="000000"/>
          <w:sz w:val="28"/>
        </w:rPr>
        <w:t>
      98) части первую и вторую статьи 726 изложить в следующей редакции:</w:t>
      </w:r>
    </w:p>
    <w:bookmarkEnd w:id="548"/>
    <w:bookmarkStart w:name="z555" w:id="549"/>
    <w:p>
      <w:pPr>
        <w:spacing w:after="0"/>
        <w:ind w:left="0"/>
        <w:jc w:val="both"/>
      </w:pPr>
      <w:r>
        <w:rPr>
          <w:rFonts w:ascii="Times New Roman"/>
          <w:b w:val="false"/>
          <w:i w:val="false"/>
          <w:color w:val="000000"/>
          <w:sz w:val="28"/>
        </w:rPr>
        <w:t>
      "1. Органы национальной безопасности рассматривают дела об административных правонарушениях, предусмотренных статьями 192, 464, 477, 504, 518, 519 настоящего Кодекса.</w:t>
      </w:r>
    </w:p>
    <w:bookmarkEnd w:id="549"/>
    <w:bookmarkStart w:name="z556" w:id="55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установленные административные взыскания по статьям 192, 464, 477, 504, 518, 519 настоящего Кодекса вправе начальник департамента и его заместители, руководители территориальных органов и их заместители.";</w:t>
      </w:r>
    </w:p>
    <w:bookmarkEnd w:id="550"/>
    <w:bookmarkStart w:name="z557" w:id="551"/>
    <w:p>
      <w:pPr>
        <w:spacing w:after="0"/>
        <w:ind w:left="0"/>
        <w:jc w:val="both"/>
      </w:pPr>
      <w:r>
        <w:rPr>
          <w:rFonts w:ascii="Times New Roman"/>
          <w:b w:val="false"/>
          <w:i w:val="false"/>
          <w:color w:val="000000"/>
          <w:sz w:val="28"/>
        </w:rPr>
        <w:t>
      99) часть первую статьи 727 изложить в следующей редакции:</w:t>
      </w:r>
    </w:p>
    <w:bookmarkEnd w:id="551"/>
    <w:bookmarkStart w:name="z558" w:id="552"/>
    <w:p>
      <w:pPr>
        <w:spacing w:after="0"/>
        <w:ind w:left="0"/>
        <w:jc w:val="both"/>
      </w:pPr>
      <w:r>
        <w:rPr>
          <w:rFonts w:ascii="Times New Roman"/>
          <w:b w:val="false"/>
          <w:i w:val="false"/>
          <w:color w:val="000000"/>
          <w:sz w:val="28"/>
        </w:rPr>
        <w:t>
      "1. Органы военной полиции рассматривают дела об административных правонарушениях, предусмотренных статьями 434-2, 511, 590 (частями первой, второй, третьей, пятой, шестой, седьмой, девятой и десятой), 591, 592, 593, 594, 595, 596 (частями первой, второй и четвертой), 597, 598, 599, 600, 601, 602, 603 (частью третьей), 606 (частью первой), 607 (частью первой), 611 (частью первой), 612, 613 (частями первой, двенадцатой и тринадцатой), 614, 615 (частями первой, второй и третьей), 617, 619, 619-1, 620, 621 (частями первой, второй и четвертой) настоящего Кодекса.";</w:t>
      </w:r>
    </w:p>
    <w:bookmarkEnd w:id="552"/>
    <w:bookmarkStart w:name="z559" w:id="553"/>
    <w:p>
      <w:pPr>
        <w:spacing w:after="0"/>
        <w:ind w:left="0"/>
        <w:jc w:val="both"/>
      </w:pPr>
      <w:r>
        <w:rPr>
          <w:rFonts w:ascii="Times New Roman"/>
          <w:b w:val="false"/>
          <w:i w:val="false"/>
          <w:color w:val="000000"/>
          <w:sz w:val="28"/>
        </w:rPr>
        <w:t>
      100) в части первой статьи 728 слова "464 (частью первой)" заменить цифрами "464";</w:t>
      </w:r>
    </w:p>
    <w:bookmarkEnd w:id="553"/>
    <w:bookmarkStart w:name="z560" w:id="554"/>
    <w:p>
      <w:pPr>
        <w:spacing w:after="0"/>
        <w:ind w:left="0"/>
        <w:jc w:val="both"/>
      </w:pPr>
      <w:r>
        <w:rPr>
          <w:rFonts w:ascii="Times New Roman"/>
          <w:b w:val="false"/>
          <w:i w:val="false"/>
          <w:color w:val="000000"/>
          <w:sz w:val="28"/>
        </w:rPr>
        <w:t>
      101) дополнить статьей 728-1 следующего содержания:</w:t>
      </w:r>
    </w:p>
    <w:bookmarkEnd w:id="554"/>
    <w:bookmarkStart w:name="z561" w:id="555"/>
    <w:p>
      <w:pPr>
        <w:spacing w:after="0"/>
        <w:ind w:left="0"/>
        <w:jc w:val="both"/>
      </w:pPr>
      <w:r>
        <w:rPr>
          <w:rFonts w:ascii="Times New Roman"/>
          <w:b w:val="false"/>
          <w:i w:val="false"/>
          <w:color w:val="000000"/>
          <w:sz w:val="28"/>
        </w:rPr>
        <w:t>
      "Статья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bookmarkEnd w:id="555"/>
    <w:bookmarkStart w:name="z562" w:id="556"/>
    <w:p>
      <w:pPr>
        <w:spacing w:after="0"/>
        <w:ind w:left="0"/>
        <w:jc w:val="both"/>
      </w:pPr>
      <w:r>
        <w:rPr>
          <w:rFonts w:ascii="Times New Roman"/>
          <w:b w:val="false"/>
          <w:i w:val="false"/>
          <w:color w:val="000000"/>
          <w:sz w:val="28"/>
        </w:rPr>
        <w:t>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статьей 464.</w:t>
      </w:r>
    </w:p>
    <w:bookmarkEnd w:id="556"/>
    <w:bookmarkStart w:name="z563" w:id="55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557"/>
    <w:bookmarkStart w:name="z564" w:id="558"/>
    <w:p>
      <w:pPr>
        <w:spacing w:after="0"/>
        <w:ind w:left="0"/>
        <w:jc w:val="both"/>
      </w:pPr>
      <w:r>
        <w:rPr>
          <w:rFonts w:ascii="Times New Roman"/>
          <w:b w:val="false"/>
          <w:i w:val="false"/>
          <w:color w:val="000000"/>
          <w:sz w:val="28"/>
        </w:rPr>
        <w:t>
      102) статью 729 изложить в следующей редакции:</w:t>
      </w:r>
    </w:p>
    <w:bookmarkEnd w:id="558"/>
    <w:bookmarkStart w:name="z565" w:id="559"/>
    <w:p>
      <w:pPr>
        <w:spacing w:after="0"/>
        <w:ind w:left="0"/>
        <w:jc w:val="both"/>
      </w:pPr>
      <w:r>
        <w:rPr>
          <w:rFonts w:ascii="Times New Roman"/>
          <w:b w:val="false"/>
          <w:i w:val="false"/>
          <w:color w:val="000000"/>
          <w:sz w:val="28"/>
        </w:rPr>
        <w:t>
      "Статья 729. Местные исполнительные органы</w:t>
      </w:r>
    </w:p>
    <w:bookmarkEnd w:id="559"/>
    <w:bookmarkStart w:name="z566" w:id="560"/>
    <w:p>
      <w:pPr>
        <w:spacing w:after="0"/>
        <w:ind w:left="0"/>
        <w:jc w:val="both"/>
      </w:pPr>
      <w:r>
        <w:rPr>
          <w:rFonts w:ascii="Times New Roman"/>
          <w:b w:val="false"/>
          <w:i w:val="false"/>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w:t>
      </w:r>
    </w:p>
    <w:bookmarkEnd w:id="560"/>
    <w:bookmarkStart w:name="z567" w:id="561"/>
    <w:p>
      <w:pPr>
        <w:spacing w:after="0"/>
        <w:ind w:left="0"/>
        <w:jc w:val="both"/>
      </w:pPr>
      <w:r>
        <w:rPr>
          <w:rFonts w:ascii="Times New Roman"/>
          <w:b w:val="false"/>
          <w:i w:val="false"/>
          <w:color w:val="000000"/>
          <w:sz w:val="28"/>
        </w:rPr>
        <w:t xml:space="preserve">
      172 (частями первой, третьей, четвертой и пятой (в части котельных всех мощностей, тепловых сетей и тепловой энергии), 199,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котельных всех мощностей и тепловых сетей), </w:t>
      </w:r>
    </w:p>
    <w:bookmarkEnd w:id="561"/>
    <w:bookmarkStart w:name="z568" w:id="562"/>
    <w:p>
      <w:pPr>
        <w:spacing w:after="0"/>
        <w:ind w:left="0"/>
        <w:jc w:val="both"/>
      </w:pPr>
      <w:r>
        <w:rPr>
          <w:rFonts w:ascii="Times New Roman"/>
          <w:b w:val="false"/>
          <w:i w:val="false"/>
          <w:color w:val="000000"/>
          <w:sz w:val="28"/>
        </w:rPr>
        <w:t xml:space="preserve">
      301-2 (в части котельных всех мощностей и тепловых сетей), 303 (в части котельных всех мощностей и тепловой энергии), 304, 305 (в части охранных зон тепловых сетей), 306 (частями первой и второй), 307, 320 (частями пятой, шестой и седьмой), 338, 383 (частями первой и второй),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(частью второй),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w:t>
      </w:r>
    </w:p>
    <w:bookmarkEnd w:id="562"/>
    <w:bookmarkStart w:name="z569" w:id="563"/>
    <w:p>
      <w:pPr>
        <w:spacing w:after="0"/>
        <w:ind w:left="0"/>
        <w:jc w:val="both"/>
      </w:pPr>
      <w:r>
        <w:rPr>
          <w:rFonts w:ascii="Times New Roman"/>
          <w:b w:val="false"/>
          <w:i w:val="false"/>
          <w:color w:val="000000"/>
          <w:sz w:val="28"/>
        </w:rPr>
        <w:t>
      408-1, 409 (частями восьмой, девятой, десятой и одиннадцатой), 418 (частью 1-1), 455 (частями первой, второй и третьей), 464, 488-1, 491 настоящего Кодекса.</w:t>
      </w:r>
    </w:p>
    <w:bookmarkEnd w:id="563"/>
    <w:bookmarkStart w:name="z570" w:id="56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bookmarkEnd w:id="564"/>
    <w:bookmarkStart w:name="z571" w:id="565"/>
    <w:p>
      <w:pPr>
        <w:spacing w:after="0"/>
        <w:ind w:left="0"/>
        <w:jc w:val="both"/>
      </w:pPr>
      <w:r>
        <w:rPr>
          <w:rFonts w:ascii="Times New Roman"/>
          <w:b w:val="false"/>
          <w:i w:val="false"/>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146, 147, </w:t>
      </w:r>
    </w:p>
    <w:bookmarkEnd w:id="565"/>
    <w:bookmarkStart w:name="z572" w:id="566"/>
    <w:p>
      <w:pPr>
        <w:spacing w:after="0"/>
        <w:ind w:left="0"/>
        <w:jc w:val="both"/>
      </w:pPr>
      <w:r>
        <w:rPr>
          <w:rFonts w:ascii="Times New Roman"/>
          <w:b w:val="false"/>
          <w:i w:val="false"/>
          <w:color w:val="000000"/>
          <w:sz w:val="28"/>
        </w:rPr>
        <w:t xml:space="preserve">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w:t>
      </w:r>
    </w:p>
    <w:bookmarkEnd w:id="566"/>
    <w:bookmarkStart w:name="z573" w:id="567"/>
    <w:p>
      <w:pPr>
        <w:spacing w:after="0"/>
        <w:ind w:left="0"/>
        <w:jc w:val="both"/>
      </w:pPr>
      <w:r>
        <w:rPr>
          <w:rFonts w:ascii="Times New Roman"/>
          <w:b w:val="false"/>
          <w:i w:val="false"/>
          <w:color w:val="000000"/>
          <w:sz w:val="28"/>
        </w:rPr>
        <w:t xml:space="preserve">
      303 (в части котельных всех мощностей), 304, 305 (в части охранных зон тепловых сетей (магистральных,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w:t>
      </w:r>
    </w:p>
    <w:bookmarkEnd w:id="567"/>
    <w:bookmarkStart w:name="z574" w:id="568"/>
    <w:p>
      <w:pPr>
        <w:spacing w:after="0"/>
        <w:ind w:left="0"/>
        <w:jc w:val="both"/>
      </w:pPr>
      <w:r>
        <w:rPr>
          <w:rFonts w:ascii="Times New Roman"/>
          <w:b w:val="false"/>
          <w:i w:val="false"/>
          <w:color w:val="000000"/>
          <w:sz w:val="28"/>
        </w:rPr>
        <w:t>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bookmarkEnd w:id="568"/>
    <w:bookmarkStart w:name="z575" w:id="569"/>
    <w:p>
      <w:pPr>
        <w:spacing w:after="0"/>
        <w:ind w:left="0"/>
        <w:jc w:val="both"/>
      </w:pPr>
      <w:r>
        <w:rPr>
          <w:rFonts w:ascii="Times New Roman"/>
          <w:b w:val="false"/>
          <w:i w:val="false"/>
          <w:color w:val="000000"/>
          <w:sz w:val="28"/>
        </w:rPr>
        <w:t>
      103) в части первой статьи 730 слова "464 (частью первой)" заменить цифрами "464";</w:t>
      </w:r>
    </w:p>
    <w:bookmarkEnd w:id="569"/>
    <w:bookmarkStart w:name="z576" w:id="570"/>
    <w:p>
      <w:pPr>
        <w:spacing w:after="0"/>
        <w:ind w:left="0"/>
        <w:jc w:val="both"/>
      </w:pPr>
      <w:r>
        <w:rPr>
          <w:rFonts w:ascii="Times New Roman"/>
          <w:b w:val="false"/>
          <w:i w:val="false"/>
          <w:color w:val="000000"/>
          <w:sz w:val="28"/>
        </w:rPr>
        <w:t>
      104) часть первую статьи 731 изложить в следующей редакции:</w:t>
      </w:r>
    </w:p>
    <w:bookmarkEnd w:id="570"/>
    <w:bookmarkStart w:name="z577" w:id="571"/>
    <w:p>
      <w:pPr>
        <w:spacing w:after="0"/>
        <w:ind w:left="0"/>
        <w:jc w:val="both"/>
      </w:pPr>
      <w:r>
        <w:rPr>
          <w:rFonts w:ascii="Times New Roman"/>
          <w:b w:val="false"/>
          <w:i w:val="false"/>
          <w:color w:val="000000"/>
          <w:sz w:val="28"/>
        </w:rPr>
        <w:t>
      "1. Уполномоченный орган в области туристской деятельности рассматривает дела об административных правонарушениях, предусмотренных статьями 187, 230 (частью второй) (в части правонарушений, совершенных туроператорами и турагентами), 463, 464 настоящего Кодекса.";</w:t>
      </w:r>
    </w:p>
    <w:bookmarkEnd w:id="571"/>
    <w:bookmarkStart w:name="z578" w:id="572"/>
    <w:p>
      <w:pPr>
        <w:spacing w:after="0"/>
        <w:ind w:left="0"/>
        <w:jc w:val="both"/>
      </w:pPr>
      <w:r>
        <w:rPr>
          <w:rFonts w:ascii="Times New Roman"/>
          <w:b w:val="false"/>
          <w:i w:val="false"/>
          <w:color w:val="000000"/>
          <w:sz w:val="28"/>
        </w:rPr>
        <w:t>
      105) дополнить статьей 731-1 следующего содержания:</w:t>
      </w:r>
    </w:p>
    <w:bookmarkEnd w:id="572"/>
    <w:bookmarkStart w:name="z579" w:id="573"/>
    <w:p>
      <w:pPr>
        <w:spacing w:after="0"/>
        <w:ind w:left="0"/>
        <w:jc w:val="both"/>
      </w:pPr>
      <w:r>
        <w:rPr>
          <w:rFonts w:ascii="Times New Roman"/>
          <w:b w:val="false"/>
          <w:i w:val="false"/>
          <w:color w:val="000000"/>
          <w:sz w:val="28"/>
        </w:rPr>
        <w:t>
      "Статья 731-1. Органы в области культуры</w:t>
      </w:r>
    </w:p>
    <w:bookmarkEnd w:id="573"/>
    <w:bookmarkStart w:name="z580" w:id="574"/>
    <w:p>
      <w:pPr>
        <w:spacing w:after="0"/>
        <w:ind w:left="0"/>
        <w:jc w:val="both"/>
      </w:pPr>
      <w:r>
        <w:rPr>
          <w:rFonts w:ascii="Times New Roman"/>
          <w:b w:val="false"/>
          <w:i w:val="false"/>
          <w:color w:val="000000"/>
          <w:sz w:val="28"/>
        </w:rPr>
        <w:t>
      1. Уполномоченный орган в области культуры рассматривает дела об административных правонарушениях, предусмотренных статьями 75, 509 настоящего Кодекса.</w:t>
      </w:r>
    </w:p>
    <w:bookmarkEnd w:id="574"/>
    <w:bookmarkStart w:name="z581" w:id="57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культуры и его заместители.";</w:t>
      </w:r>
    </w:p>
    <w:bookmarkEnd w:id="575"/>
    <w:bookmarkStart w:name="z582" w:id="576"/>
    <w:p>
      <w:pPr>
        <w:spacing w:after="0"/>
        <w:ind w:left="0"/>
        <w:jc w:val="both"/>
      </w:pPr>
      <w:r>
        <w:rPr>
          <w:rFonts w:ascii="Times New Roman"/>
          <w:b w:val="false"/>
          <w:i w:val="false"/>
          <w:color w:val="000000"/>
          <w:sz w:val="28"/>
        </w:rPr>
        <w:t>
      106) дополнить статьей 731-2 следующего содержания:</w:t>
      </w:r>
    </w:p>
    <w:bookmarkEnd w:id="576"/>
    <w:bookmarkStart w:name="z583" w:id="577"/>
    <w:p>
      <w:pPr>
        <w:spacing w:after="0"/>
        <w:ind w:left="0"/>
        <w:jc w:val="both"/>
      </w:pPr>
      <w:r>
        <w:rPr>
          <w:rFonts w:ascii="Times New Roman"/>
          <w:b w:val="false"/>
          <w:i w:val="false"/>
          <w:color w:val="000000"/>
          <w:sz w:val="28"/>
        </w:rPr>
        <w:t>
      "Статья 731-2. Органы в области развития языков</w:t>
      </w:r>
    </w:p>
    <w:bookmarkEnd w:id="577"/>
    <w:bookmarkStart w:name="z584" w:id="578"/>
    <w:p>
      <w:pPr>
        <w:spacing w:after="0"/>
        <w:ind w:left="0"/>
        <w:jc w:val="both"/>
      </w:pPr>
      <w:r>
        <w:rPr>
          <w:rFonts w:ascii="Times New Roman"/>
          <w:b w:val="false"/>
          <w:i w:val="false"/>
          <w:color w:val="000000"/>
          <w:sz w:val="28"/>
        </w:rPr>
        <w:t>
      1. Уполномоченный орган в области развития языков рассматривает дела об административных правонарушениях, предусмотренных статьей 75 настоящего Кодекса.</w:t>
      </w:r>
    </w:p>
    <w:bookmarkEnd w:id="578"/>
    <w:bookmarkStart w:name="z585" w:id="57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развития языков и его заместители.";</w:t>
      </w:r>
    </w:p>
    <w:bookmarkEnd w:id="579"/>
    <w:bookmarkStart w:name="z586" w:id="580"/>
    <w:p>
      <w:pPr>
        <w:spacing w:after="0"/>
        <w:ind w:left="0"/>
        <w:jc w:val="both"/>
      </w:pPr>
      <w:r>
        <w:rPr>
          <w:rFonts w:ascii="Times New Roman"/>
          <w:b w:val="false"/>
          <w:i w:val="false"/>
          <w:color w:val="000000"/>
          <w:sz w:val="28"/>
        </w:rPr>
        <w:t>
      107) в части первой статьи 732 слова "464 (частью первой)" заменить цифрами "464";</w:t>
      </w:r>
    </w:p>
    <w:bookmarkEnd w:id="580"/>
    <w:bookmarkStart w:name="z587" w:id="581"/>
    <w:p>
      <w:pPr>
        <w:spacing w:after="0"/>
        <w:ind w:left="0"/>
        <w:jc w:val="both"/>
      </w:pPr>
      <w:r>
        <w:rPr>
          <w:rFonts w:ascii="Times New Roman"/>
          <w:b w:val="false"/>
          <w:i w:val="false"/>
          <w:color w:val="000000"/>
          <w:sz w:val="28"/>
        </w:rPr>
        <w:t>
      108) часть первую статьи 733 изложить в следующей редакции:</w:t>
      </w:r>
    </w:p>
    <w:bookmarkEnd w:id="581"/>
    <w:bookmarkStart w:name="z588" w:id="582"/>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рассматривает дела об административных правонарушениях, предусмотренных статьями 185 (когда эти нарушения совершены биржевыми брокерами и (или) биржевыми дилерами, а также работниками товарных бирж), 268, 464 настоящего Кодекса.";</w:t>
      </w:r>
    </w:p>
    <w:bookmarkEnd w:id="582"/>
    <w:bookmarkStart w:name="z589" w:id="583"/>
    <w:p>
      <w:pPr>
        <w:spacing w:after="0"/>
        <w:ind w:left="0"/>
        <w:jc w:val="both"/>
      </w:pPr>
      <w:r>
        <w:rPr>
          <w:rFonts w:ascii="Times New Roman"/>
          <w:b w:val="false"/>
          <w:i w:val="false"/>
          <w:color w:val="000000"/>
          <w:sz w:val="28"/>
        </w:rPr>
        <w:t>
      109) дополнить статьей 737-1 следующего содержания:</w:t>
      </w:r>
    </w:p>
    <w:bookmarkEnd w:id="583"/>
    <w:bookmarkStart w:name="z590" w:id="584"/>
    <w:p>
      <w:pPr>
        <w:spacing w:after="0"/>
        <w:ind w:left="0"/>
        <w:jc w:val="both"/>
      </w:pPr>
      <w:r>
        <w:rPr>
          <w:rFonts w:ascii="Times New Roman"/>
          <w:b w:val="false"/>
          <w:i w:val="false"/>
          <w:color w:val="000000"/>
          <w:sz w:val="28"/>
        </w:rPr>
        <w:t xml:space="preserve">
      "Статья 737-1. Форма производства по делам об административных правонарушениях. </w:t>
      </w:r>
    </w:p>
    <w:bookmarkEnd w:id="584"/>
    <w:bookmarkStart w:name="z591" w:id="585"/>
    <w:p>
      <w:pPr>
        <w:spacing w:after="0"/>
        <w:ind w:left="0"/>
        <w:jc w:val="both"/>
      </w:pPr>
      <w:r>
        <w:rPr>
          <w:rFonts w:ascii="Times New Roman"/>
          <w:b w:val="false"/>
          <w:i w:val="false"/>
          <w:color w:val="000000"/>
          <w:sz w:val="28"/>
        </w:rPr>
        <w:t>
      Производство по делам об административных правонарушениях осуществляется в бумажной и (или) электронной формах через Единый реестр административных производств.</w:t>
      </w:r>
    </w:p>
    <w:bookmarkEnd w:id="585"/>
    <w:bookmarkStart w:name="z592" w:id="586"/>
    <w:p>
      <w:pPr>
        <w:spacing w:after="0"/>
        <w:ind w:left="0"/>
        <w:jc w:val="both"/>
      </w:pPr>
      <w:r>
        <w:rPr>
          <w:rFonts w:ascii="Times New Roman"/>
          <w:b w:val="false"/>
          <w:i w:val="false"/>
          <w:color w:val="000000"/>
          <w:sz w:val="28"/>
        </w:rPr>
        <w:t>
      Порядок ведения Единого реестра административных производств определяется Генеральным Прокурором Республики Казахстан и является обязательным для исполнения органами, осуществляющими производство по делам об административных правонарушениях.";</w:t>
      </w:r>
    </w:p>
    <w:bookmarkEnd w:id="586"/>
    <w:bookmarkStart w:name="z593" w:id="587"/>
    <w:p>
      <w:pPr>
        <w:spacing w:after="0"/>
        <w:ind w:left="0"/>
        <w:jc w:val="both"/>
      </w:pPr>
      <w:r>
        <w:rPr>
          <w:rFonts w:ascii="Times New Roman"/>
          <w:b w:val="false"/>
          <w:i w:val="false"/>
          <w:color w:val="000000"/>
          <w:sz w:val="28"/>
        </w:rPr>
        <w:t>
      110) дополнить статьей 737-2 следующего содержания:</w:t>
      </w:r>
    </w:p>
    <w:bookmarkEnd w:id="587"/>
    <w:bookmarkStart w:name="z594" w:id="588"/>
    <w:p>
      <w:pPr>
        <w:spacing w:after="0"/>
        <w:ind w:left="0"/>
        <w:jc w:val="both"/>
      </w:pPr>
      <w:r>
        <w:rPr>
          <w:rFonts w:ascii="Times New Roman"/>
          <w:b w:val="false"/>
          <w:i w:val="false"/>
          <w:color w:val="000000"/>
          <w:sz w:val="28"/>
        </w:rPr>
        <w:t>
      "Статья 737-2 Процессуальные документы, составленные в электронной форме.</w:t>
      </w:r>
    </w:p>
    <w:bookmarkEnd w:id="588"/>
    <w:bookmarkStart w:name="z595" w:id="589"/>
    <w:p>
      <w:pPr>
        <w:spacing w:after="0"/>
        <w:ind w:left="0"/>
        <w:jc w:val="both"/>
      </w:pPr>
      <w:r>
        <w:rPr>
          <w:rFonts w:ascii="Times New Roman"/>
          <w:b w:val="false"/>
          <w:i w:val="false"/>
          <w:color w:val="000000"/>
          <w:sz w:val="28"/>
        </w:rPr>
        <w:t>
      Процессуальные документы, составленные в электронной форме, удостоверяются электронной цифровой подписью суда, органа (должностного лица) и в установленных настоящим Кодексом случаях подписываются участниками производства цифровой рукописной или электронной цифровой подписями.</w:t>
      </w:r>
    </w:p>
    <w:bookmarkEnd w:id="589"/>
    <w:bookmarkStart w:name="z596" w:id="590"/>
    <w:p>
      <w:pPr>
        <w:spacing w:after="0"/>
        <w:ind w:left="0"/>
        <w:jc w:val="both"/>
      </w:pPr>
      <w:r>
        <w:rPr>
          <w:rFonts w:ascii="Times New Roman"/>
          <w:b w:val="false"/>
          <w:i w:val="false"/>
          <w:color w:val="000000"/>
          <w:sz w:val="28"/>
        </w:rPr>
        <w:t>
      Процессуальные документы, составленные в электронной форме, представляются участникам производства посредством направления на указанный ими почтовый или электронный адреса либо иными способами, предусмотренными порядком ведения Единого реестра административных производств.</w:t>
      </w:r>
    </w:p>
    <w:bookmarkEnd w:id="590"/>
    <w:bookmarkStart w:name="z597" w:id="591"/>
    <w:p>
      <w:pPr>
        <w:spacing w:after="0"/>
        <w:ind w:left="0"/>
        <w:jc w:val="both"/>
      </w:pPr>
      <w:r>
        <w:rPr>
          <w:rFonts w:ascii="Times New Roman"/>
          <w:b w:val="false"/>
          <w:i w:val="false"/>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591"/>
    <w:bookmarkStart w:name="z598" w:id="592"/>
    <w:p>
      <w:pPr>
        <w:spacing w:after="0"/>
        <w:ind w:left="0"/>
        <w:jc w:val="both"/>
      </w:pPr>
      <w:r>
        <w:rPr>
          <w:rFonts w:ascii="Times New Roman"/>
          <w:b w:val="false"/>
          <w:i w:val="false"/>
          <w:color w:val="000000"/>
          <w:sz w:val="28"/>
        </w:rPr>
        <w:t>
      111) часть третью статьи 739 дополнить абзацем вторым следующего содержания:</w:t>
      </w:r>
    </w:p>
    <w:bookmarkEnd w:id="592"/>
    <w:bookmarkStart w:name="z599" w:id="593"/>
    <w:p>
      <w:pPr>
        <w:spacing w:after="0"/>
        <w:ind w:left="0"/>
        <w:jc w:val="both"/>
      </w:pPr>
      <w:r>
        <w:rPr>
          <w:rFonts w:ascii="Times New Roman"/>
          <w:b w:val="false"/>
          <w:i w:val="false"/>
          <w:color w:val="000000"/>
          <w:sz w:val="28"/>
        </w:rPr>
        <w:t>
      "При исчислении срока административного ареста в него включается и нерабочее время.";</w:t>
      </w:r>
    </w:p>
    <w:bookmarkEnd w:id="593"/>
    <w:bookmarkStart w:name="z600" w:id="594"/>
    <w:p>
      <w:pPr>
        <w:spacing w:after="0"/>
        <w:ind w:left="0"/>
        <w:jc w:val="both"/>
      </w:pPr>
      <w:r>
        <w:rPr>
          <w:rFonts w:ascii="Times New Roman"/>
          <w:b w:val="false"/>
          <w:i w:val="false"/>
          <w:color w:val="000000"/>
          <w:sz w:val="28"/>
        </w:rPr>
        <w:t>
      112) подпункты 8) и 9) части первой статьи 741 изложить в следующей редакции:</w:t>
      </w:r>
    </w:p>
    <w:bookmarkEnd w:id="594"/>
    <w:bookmarkStart w:name="z601" w:id="595"/>
    <w:p>
      <w:pPr>
        <w:spacing w:after="0"/>
        <w:ind w:left="0"/>
        <w:jc w:val="both"/>
      </w:pPr>
      <w:r>
        <w:rPr>
          <w:rFonts w:ascii="Times New Roman"/>
          <w:b w:val="false"/>
          <w:i w:val="false"/>
          <w:color w:val="000000"/>
          <w:sz w:val="28"/>
        </w:rPr>
        <w:t>
      "8) в случае возникновения технических ошибок в программном обеспечении, подтвержденных уполномоченным органом:</w:t>
      </w:r>
    </w:p>
    <w:bookmarkEnd w:id="595"/>
    <w:bookmarkStart w:name="z602" w:id="596"/>
    <w:p>
      <w:pPr>
        <w:spacing w:after="0"/>
        <w:ind w:left="0"/>
        <w:jc w:val="both"/>
      </w:pPr>
      <w:r>
        <w:rPr>
          <w:rFonts w:ascii="Times New Roman"/>
          <w:b w:val="false"/>
          <w:i w:val="false"/>
          <w:color w:val="000000"/>
          <w:sz w:val="28"/>
        </w:rPr>
        <w:t>
      -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bookmarkEnd w:id="596"/>
    <w:bookmarkStart w:name="z603" w:id="597"/>
    <w:p>
      <w:pPr>
        <w:spacing w:after="0"/>
        <w:ind w:left="0"/>
        <w:jc w:val="both"/>
      </w:pPr>
      <w:r>
        <w:rPr>
          <w:rFonts w:ascii="Times New Roman"/>
          <w:b w:val="false"/>
          <w:i w:val="false"/>
          <w:color w:val="000000"/>
          <w:sz w:val="28"/>
        </w:rPr>
        <w:t>
      -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bookmarkEnd w:id="597"/>
    <w:bookmarkStart w:name="z604" w:id="598"/>
    <w:p>
      <w:pPr>
        <w:spacing w:after="0"/>
        <w:ind w:left="0"/>
        <w:jc w:val="both"/>
      </w:pPr>
      <w:r>
        <w:rPr>
          <w:rFonts w:ascii="Times New Roman"/>
          <w:b w:val="false"/>
          <w:i w:val="false"/>
          <w:color w:val="000000"/>
          <w:sz w:val="28"/>
        </w:rPr>
        <w:t>
      -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bookmarkEnd w:id="598"/>
    <w:bookmarkStart w:name="z605" w:id="599"/>
    <w:p>
      <w:pPr>
        <w:spacing w:after="0"/>
        <w:ind w:left="0"/>
        <w:jc w:val="both"/>
      </w:pPr>
      <w:r>
        <w:rPr>
          <w:rFonts w:ascii="Times New Roman"/>
          <w:b w:val="false"/>
          <w:i w:val="false"/>
          <w:color w:val="000000"/>
          <w:sz w:val="28"/>
        </w:rPr>
        <w:t>
      -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bookmarkEnd w:id="599"/>
    <w:bookmarkStart w:name="z606" w:id="600"/>
    <w:p>
      <w:pPr>
        <w:spacing w:after="0"/>
        <w:ind w:left="0"/>
        <w:jc w:val="both"/>
      </w:pPr>
      <w:r>
        <w:rPr>
          <w:rFonts w:ascii="Times New Roman"/>
          <w:b w:val="false"/>
          <w:i w:val="false"/>
          <w:color w:val="000000"/>
          <w:sz w:val="28"/>
        </w:rPr>
        <w:t>
      -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bookmarkEnd w:id="600"/>
    <w:bookmarkStart w:name="z607" w:id="601"/>
    <w:p>
      <w:pPr>
        <w:spacing w:after="0"/>
        <w:ind w:left="0"/>
        <w:jc w:val="both"/>
      </w:pPr>
      <w:r>
        <w:rPr>
          <w:rFonts w:ascii="Times New Roman"/>
          <w:b w:val="false"/>
          <w:i w:val="false"/>
          <w:color w:val="000000"/>
          <w:sz w:val="28"/>
        </w:rPr>
        <w:t>
      9) иные случаи, предусмотренные налоговым, таможенным законодательством Республики Казахстан;";</w:t>
      </w:r>
    </w:p>
    <w:bookmarkEnd w:id="601"/>
    <w:bookmarkStart w:name="z608" w:id="602"/>
    <w:p>
      <w:pPr>
        <w:spacing w:after="0"/>
        <w:ind w:left="0"/>
        <w:jc w:val="both"/>
      </w:pPr>
      <w:r>
        <w:rPr>
          <w:rFonts w:ascii="Times New Roman"/>
          <w:b w:val="false"/>
          <w:i w:val="false"/>
          <w:color w:val="000000"/>
          <w:sz w:val="28"/>
        </w:rPr>
        <w:t>
      113) часть 4-1 статьи 743 дополнить подпунктом 4) следующего содержания:</w:t>
      </w:r>
    </w:p>
    <w:bookmarkEnd w:id="602"/>
    <w:bookmarkStart w:name="z609" w:id="603"/>
    <w:p>
      <w:pPr>
        <w:spacing w:after="0"/>
        <w:ind w:left="0"/>
        <w:jc w:val="both"/>
      </w:pPr>
      <w:r>
        <w:rPr>
          <w:rFonts w:ascii="Times New Roman"/>
          <w:b w:val="false"/>
          <w:i w:val="false"/>
          <w:color w:val="000000"/>
          <w:sz w:val="28"/>
        </w:rPr>
        <w:t>
      "4) доставления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bookmarkEnd w:id="603"/>
    <w:bookmarkStart w:name="z610" w:id="604"/>
    <w:p>
      <w:pPr>
        <w:spacing w:after="0"/>
        <w:ind w:left="0"/>
        <w:jc w:val="both"/>
      </w:pPr>
      <w:r>
        <w:rPr>
          <w:rFonts w:ascii="Times New Roman"/>
          <w:b w:val="false"/>
          <w:i w:val="false"/>
          <w:color w:val="000000"/>
          <w:sz w:val="28"/>
        </w:rPr>
        <w:t>
      114) части первую и вторую статьи 744 изложить в следующей редакции:</w:t>
      </w:r>
    </w:p>
    <w:bookmarkEnd w:id="604"/>
    <w:bookmarkStart w:name="z611" w:id="605"/>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из него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605"/>
    <w:bookmarkStart w:name="z612" w:id="606"/>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606"/>
    <w:bookmarkStart w:name="z613" w:id="607"/>
    <w:p>
      <w:pPr>
        <w:spacing w:after="0"/>
        <w:ind w:left="0"/>
        <w:jc w:val="both"/>
      </w:pPr>
      <w:r>
        <w:rPr>
          <w:rFonts w:ascii="Times New Roman"/>
          <w:b w:val="false"/>
          <w:i w:val="false"/>
          <w:color w:val="000000"/>
          <w:sz w:val="28"/>
        </w:rPr>
        <w:t>
      115) части вторую и третью статьи 745 изложить в следующей редакции:</w:t>
      </w:r>
    </w:p>
    <w:bookmarkEnd w:id="607"/>
    <w:bookmarkStart w:name="z614" w:id="608"/>
    <w:p>
      <w:pPr>
        <w:spacing w:after="0"/>
        <w:ind w:left="0"/>
        <w:jc w:val="both"/>
      </w:pPr>
      <w:r>
        <w:rPr>
          <w:rFonts w:ascii="Times New Roman"/>
          <w:b w:val="false"/>
          <w:i w:val="false"/>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bookmarkEnd w:id="608"/>
    <w:bookmarkStart w:name="z615" w:id="609"/>
    <w:p>
      <w:pPr>
        <w:spacing w:after="0"/>
        <w:ind w:left="0"/>
        <w:jc w:val="both"/>
      </w:pPr>
      <w:r>
        <w:rPr>
          <w:rFonts w:ascii="Times New Roman"/>
          <w:b w:val="false"/>
          <w:i w:val="false"/>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609"/>
    <w:bookmarkStart w:name="z616" w:id="610"/>
    <w:p>
      <w:pPr>
        <w:spacing w:after="0"/>
        <w:ind w:left="0"/>
        <w:jc w:val="both"/>
      </w:pPr>
      <w:r>
        <w:rPr>
          <w:rFonts w:ascii="Times New Roman"/>
          <w:b w:val="false"/>
          <w:i w:val="false"/>
          <w:color w:val="000000"/>
          <w:sz w:val="28"/>
        </w:rPr>
        <w:t>
      116) часть вторую статьи 773 изложить в следующей редакции:</w:t>
      </w:r>
    </w:p>
    <w:bookmarkEnd w:id="610"/>
    <w:bookmarkStart w:name="z617" w:id="611"/>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bookmarkEnd w:id="611"/>
    <w:bookmarkStart w:name="z618" w:id="612"/>
    <w:p>
      <w:pPr>
        <w:spacing w:after="0"/>
        <w:ind w:left="0"/>
        <w:jc w:val="both"/>
      </w:pPr>
      <w:r>
        <w:rPr>
          <w:rFonts w:ascii="Times New Roman"/>
          <w:b w:val="false"/>
          <w:i w:val="false"/>
          <w:color w:val="000000"/>
          <w:sz w:val="28"/>
        </w:rPr>
        <w:t>
      117) часть четвертую статьи 796 исключить;</w:t>
      </w:r>
    </w:p>
    <w:bookmarkEnd w:id="612"/>
    <w:bookmarkStart w:name="z619" w:id="613"/>
    <w:p>
      <w:pPr>
        <w:spacing w:after="0"/>
        <w:ind w:left="0"/>
        <w:jc w:val="both"/>
      </w:pPr>
      <w:r>
        <w:rPr>
          <w:rFonts w:ascii="Times New Roman"/>
          <w:b w:val="false"/>
          <w:i w:val="false"/>
          <w:color w:val="000000"/>
          <w:sz w:val="28"/>
        </w:rPr>
        <w:t>
      118) в статье 797:</w:t>
      </w:r>
    </w:p>
    <w:bookmarkEnd w:id="613"/>
    <w:bookmarkStart w:name="z620" w:id="614"/>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614"/>
    <w:bookmarkStart w:name="z621" w:id="615"/>
    <w:p>
      <w:pPr>
        <w:spacing w:after="0"/>
        <w:ind w:left="0"/>
        <w:jc w:val="both"/>
      </w:pPr>
      <w:r>
        <w:rPr>
          <w:rFonts w:ascii="Times New Roman"/>
          <w:b w:val="false"/>
          <w:i w:val="false"/>
          <w:color w:val="000000"/>
          <w:sz w:val="28"/>
        </w:rPr>
        <w:t>
      1) 367, 368, 370, 372, 381, 382, 383, 392, 393, 394, 395, 396, 506, 510, 511, 512, 513, 514, 515, 516, 517, 571, 571-1, 572, 573, 575, 581, 582, 586, 589, 590 (части вторая, третья и четвертая), 597 (части третья, четвертая), 608, 612, 613 (части 3-1, четвертая, пятая, шестая, девятая, десятая и одиннадцатая), 654 (в части правонарушений, предусмотренных статьями 590, 591, 592, 593, 594, 595, 596, 597, 598,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bookmarkEnd w:id="615"/>
    <w:bookmarkStart w:name="z622" w:id="616"/>
    <w:p>
      <w:pPr>
        <w:spacing w:after="0"/>
        <w:ind w:left="0"/>
        <w:jc w:val="both"/>
      </w:pPr>
      <w:r>
        <w:rPr>
          <w:rFonts w:ascii="Times New Roman"/>
          <w:b w:val="false"/>
          <w:i w:val="false"/>
          <w:color w:val="000000"/>
          <w:sz w:val="28"/>
        </w:rPr>
        <w:t>
      в части второй слово "рыбоохраны" заменить словами "государственной охраны животного мира";";</w:t>
      </w:r>
    </w:p>
    <w:bookmarkEnd w:id="616"/>
    <w:bookmarkStart w:name="z623" w:id="617"/>
    <w:p>
      <w:pPr>
        <w:spacing w:after="0"/>
        <w:ind w:left="0"/>
        <w:jc w:val="both"/>
      </w:pPr>
      <w:r>
        <w:rPr>
          <w:rFonts w:ascii="Times New Roman"/>
          <w:b w:val="false"/>
          <w:i w:val="false"/>
          <w:color w:val="000000"/>
          <w:sz w:val="28"/>
        </w:rPr>
        <w:t>
      абзац второй части третьей исключить;</w:t>
      </w:r>
    </w:p>
    <w:bookmarkEnd w:id="617"/>
    <w:bookmarkStart w:name="z624" w:id="618"/>
    <w:p>
      <w:pPr>
        <w:spacing w:after="0"/>
        <w:ind w:left="0"/>
        <w:jc w:val="both"/>
      </w:pPr>
      <w:r>
        <w:rPr>
          <w:rFonts w:ascii="Times New Roman"/>
          <w:b w:val="false"/>
          <w:i w:val="false"/>
          <w:color w:val="000000"/>
          <w:sz w:val="28"/>
        </w:rPr>
        <w:t>
      119) части первую и вторую статьи 801 изложить в следующей редакции:</w:t>
      </w:r>
    </w:p>
    <w:bookmarkEnd w:id="618"/>
    <w:bookmarkStart w:name="z625" w:id="619"/>
    <w:p>
      <w:pPr>
        <w:spacing w:after="0"/>
        <w:ind w:left="0"/>
        <w:jc w:val="both"/>
      </w:pPr>
      <w:r>
        <w:rPr>
          <w:rFonts w:ascii="Times New Roman"/>
          <w:b w:val="false"/>
          <w:i w:val="false"/>
          <w:color w:val="000000"/>
          <w:sz w:val="28"/>
        </w:rPr>
        <w:t>
      "1. Приостановление либо запрещение деятельности или отдельных ее видов осуществляются должностным лицом, уполномоченным в соответствии со статьей 804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(должностное лицо), уполномоченный рассматривать дела об административных правонарушениях.</w:t>
      </w:r>
    </w:p>
    <w:bookmarkEnd w:id="619"/>
    <w:bookmarkStart w:name="z626" w:id="620"/>
    <w:p>
      <w:pPr>
        <w:spacing w:after="0"/>
        <w:ind w:left="0"/>
        <w:jc w:val="both"/>
      </w:pPr>
      <w:r>
        <w:rPr>
          <w:rFonts w:ascii="Times New Roman"/>
          <w:b w:val="false"/>
          <w:i w:val="false"/>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bookmarkEnd w:id="620"/>
    <w:bookmarkStart w:name="z627" w:id="621"/>
    <w:p>
      <w:pPr>
        <w:spacing w:after="0"/>
        <w:ind w:left="0"/>
        <w:jc w:val="both"/>
      </w:pPr>
      <w:r>
        <w:rPr>
          <w:rFonts w:ascii="Times New Roman"/>
          <w:b w:val="false"/>
          <w:i w:val="false"/>
          <w:color w:val="000000"/>
          <w:sz w:val="28"/>
        </w:rPr>
        <w:t>
      120) часть восьмую статьи 803 изложить в следующей редакции:</w:t>
      </w:r>
    </w:p>
    <w:bookmarkEnd w:id="621"/>
    <w:bookmarkStart w:name="z628" w:id="622"/>
    <w:p>
      <w:pPr>
        <w:spacing w:after="0"/>
        <w:ind w:left="0"/>
        <w:jc w:val="both"/>
      </w:pPr>
      <w:r>
        <w:rPr>
          <w:rFonts w:ascii="Times New Roman"/>
          <w:b w:val="false"/>
          <w:i w:val="false"/>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622"/>
    <w:bookmarkStart w:name="z629" w:id="623"/>
    <w:p>
      <w:pPr>
        <w:spacing w:after="0"/>
        <w:ind w:left="0"/>
        <w:jc w:val="both"/>
      </w:pPr>
      <w:r>
        <w:rPr>
          <w:rFonts w:ascii="Times New Roman"/>
          <w:b w:val="false"/>
          <w:i w:val="false"/>
          <w:color w:val="000000"/>
          <w:sz w:val="28"/>
        </w:rPr>
        <w:t>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адреса, а также иным способом, предусмотренным порядком ведения Единого реестра административных производств.";</w:t>
      </w:r>
    </w:p>
    <w:bookmarkEnd w:id="623"/>
    <w:bookmarkStart w:name="z630" w:id="624"/>
    <w:p>
      <w:pPr>
        <w:spacing w:after="0"/>
        <w:ind w:left="0"/>
        <w:jc w:val="both"/>
      </w:pPr>
      <w:r>
        <w:rPr>
          <w:rFonts w:ascii="Times New Roman"/>
          <w:b w:val="false"/>
          <w:i w:val="false"/>
          <w:color w:val="000000"/>
          <w:sz w:val="28"/>
        </w:rPr>
        <w:t>
      121) в статье 804:</w:t>
      </w:r>
    </w:p>
    <w:bookmarkEnd w:id="624"/>
    <w:bookmarkStart w:name="z631" w:id="625"/>
    <w:p>
      <w:pPr>
        <w:spacing w:after="0"/>
        <w:ind w:left="0"/>
        <w:jc w:val="both"/>
      </w:pPr>
      <w:r>
        <w:rPr>
          <w:rFonts w:ascii="Times New Roman"/>
          <w:b w:val="false"/>
          <w:i w:val="false"/>
          <w:color w:val="000000"/>
          <w:sz w:val="28"/>
        </w:rPr>
        <w:t>
      в части первой:</w:t>
      </w:r>
    </w:p>
    <w:bookmarkEnd w:id="625"/>
    <w:bookmarkStart w:name="z632" w:id="626"/>
    <w:p>
      <w:pPr>
        <w:spacing w:after="0"/>
        <w:ind w:left="0"/>
        <w:jc w:val="both"/>
      </w:pPr>
      <w:r>
        <w:rPr>
          <w:rFonts w:ascii="Times New Roman"/>
          <w:b w:val="false"/>
          <w:i w:val="false"/>
          <w:color w:val="000000"/>
          <w:sz w:val="28"/>
        </w:rPr>
        <w:t>
      подпункт 1) изложить в следующей редакции:</w:t>
      </w:r>
    </w:p>
    <w:bookmarkEnd w:id="626"/>
    <w:bookmarkStart w:name="z633" w:id="627"/>
    <w:p>
      <w:pPr>
        <w:spacing w:after="0"/>
        <w:ind w:left="0"/>
        <w:jc w:val="both"/>
      </w:pPr>
      <w:r>
        <w:rPr>
          <w:rFonts w:ascii="Times New Roman"/>
          <w:b w:val="false"/>
          <w:i w:val="false"/>
          <w:color w:val="000000"/>
          <w:sz w:val="28"/>
        </w:rPr>
        <w:t>
      "1) органов внутренних дел (статьи 73, 73-1, 73-2, 85, 100, 127, 128, 129, 130, 131, 133, 134, 149, 160 (часть вторая), 190 (части вторая, третья и четвертая), 200, 282 (части третья и четвертая), 382 (части вторая и третья), 383 (части третья и четвертая), 395 (часть вторая),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427, 433 (часть вторая), 434, 435, 436, 438 (часть третья), 440 (часть третья), 442 (часть третья), 443 (часть вторая), 444 (часть первая), 445 (части первая и одиннадцатая), 446, 448, 449 (части вторая и третья), 450 (часть вторая), 453, 461, 462, 463, 476, 478, 479, 480 (часть вторая), 481, 482, 483,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514 (часть вторая), 517 (части вторая, четвертая, пятая, шестая и седьмая), 590 (часть четвертая), 596 (часть третья), 603 (части первая и вторая), 606 (часть вторая), 607 (часть вторая), 608, 610, 611 (части вторая и третья), 613 (части третья, четвертая, пятая, шестая, девятая, десятая и одиннадцатая), 615 (часть четвертая), 621 (часть третья), 654 (в части правонарушений, предусмотренных статьями 590, 591, 592, 594, 595, 596, 597, 598, 599, 600, 601, 602, 603, 606, 607, 608, 610, 611, 612, 613), 662, 663, 665, 667, 669, 674, 675);";</w:t>
      </w:r>
    </w:p>
    <w:bookmarkEnd w:id="627"/>
    <w:bookmarkStart w:name="z634" w:id="628"/>
    <w:p>
      <w:pPr>
        <w:spacing w:after="0"/>
        <w:ind w:left="0"/>
        <w:jc w:val="both"/>
      </w:pPr>
      <w:r>
        <w:rPr>
          <w:rFonts w:ascii="Times New Roman"/>
          <w:b w:val="false"/>
          <w:i w:val="false"/>
          <w:color w:val="000000"/>
          <w:sz w:val="28"/>
        </w:rPr>
        <w:t>
      подпункт 2) изложить в следующей редакции:</w:t>
      </w:r>
    </w:p>
    <w:bookmarkEnd w:id="628"/>
    <w:bookmarkStart w:name="z635" w:id="629"/>
    <w:p>
      <w:pPr>
        <w:spacing w:after="0"/>
        <w:ind w:left="0"/>
        <w:jc w:val="both"/>
      </w:pPr>
      <w:r>
        <w:rPr>
          <w:rFonts w:ascii="Times New Roman"/>
          <w:b w:val="false"/>
          <w:i w:val="false"/>
          <w:color w:val="000000"/>
          <w:sz w:val="28"/>
        </w:rPr>
        <w:t>
      "2) уполномоченного органа в сфере гражданской защиты (статьи 299 (часть вторая) (за исключением безопасности плотин), 312 (часть вторая), 314, 416 (по нарушениям требований безопасности к машинам и оборудованию, химической продукции в части пожаро– и взрывоопасности), 462);";</w:t>
      </w:r>
    </w:p>
    <w:bookmarkEnd w:id="629"/>
    <w:bookmarkStart w:name="z636" w:id="630"/>
    <w:p>
      <w:pPr>
        <w:spacing w:after="0"/>
        <w:ind w:left="0"/>
        <w:jc w:val="both"/>
      </w:pPr>
      <w:r>
        <w:rPr>
          <w:rFonts w:ascii="Times New Roman"/>
          <w:b w:val="false"/>
          <w:i w:val="false"/>
          <w:color w:val="000000"/>
          <w:sz w:val="28"/>
        </w:rPr>
        <w:t>
      подпункт 4) изложить в следующей редакции:</w:t>
      </w:r>
    </w:p>
    <w:bookmarkEnd w:id="630"/>
    <w:bookmarkStart w:name="z637" w:id="631"/>
    <w:p>
      <w:pPr>
        <w:spacing w:after="0"/>
        <w:ind w:left="0"/>
        <w:jc w:val="both"/>
      </w:pPr>
      <w:r>
        <w:rPr>
          <w:rFonts w:ascii="Times New Roman"/>
          <w:b w:val="false"/>
          <w:i w:val="false"/>
          <w:color w:val="000000"/>
          <w:sz w:val="28"/>
        </w:rPr>
        <w:t>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434, 436, 440 (часть третья), 444 (часть первая), 479, 482, 483, 488, 506, 590 (часть четвертая), 596 (часть третья), 603 (части первая и вторая), 606 (часть вторая), 607 (часть вторая), 608, 610, 611 (части вторая и третья), 613 (части третья, 3-1, четвертая, пятая, шестая, девятая, десятая и одиннадцатая), 615 (часть четвертая), 621 (часть третья), 651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 статьям 680, 681 настоящего Кодекса, за исключением лиц, указанных в подпунктах 5) и 6) настоящей статьи;";</w:t>
      </w:r>
    </w:p>
    <w:bookmarkEnd w:id="631"/>
    <w:bookmarkStart w:name="z638" w:id="632"/>
    <w:p>
      <w:pPr>
        <w:spacing w:after="0"/>
        <w:ind w:left="0"/>
        <w:jc w:val="both"/>
      </w:pPr>
      <w:r>
        <w:rPr>
          <w:rFonts w:ascii="Times New Roman"/>
          <w:b w:val="false"/>
          <w:i w:val="false"/>
          <w:color w:val="000000"/>
          <w:sz w:val="28"/>
        </w:rPr>
        <w:t>
      подпункт 5) изложить в следующей редакции:</w:t>
      </w:r>
    </w:p>
    <w:bookmarkEnd w:id="632"/>
    <w:bookmarkStart w:name="z639" w:id="633"/>
    <w:p>
      <w:pPr>
        <w:spacing w:after="0"/>
        <w:ind w:left="0"/>
        <w:jc w:val="both"/>
      </w:pPr>
      <w:r>
        <w:rPr>
          <w:rFonts w:ascii="Times New Roman"/>
          <w:b w:val="false"/>
          <w:i w:val="false"/>
          <w:color w:val="000000"/>
          <w:sz w:val="28"/>
        </w:rPr>
        <w:t>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(часть третья), 603 (части первая и вторая), 606 (часть вторая), 607 (часть вторая), 608, 610, 611 (части вторая и третья), 613 (части третья, 3-1, четвертая, пятая, шестая, девятая, десятая и одиннадцатая), 615 (часть четвертая), 621 (часть третья), 667, а также в отношении иных лиц по статьям 506, 652, в отношении должностных лиц воинских частей по статьям 676, 677, 680, 681 настоящего Кодекса;";</w:t>
      </w:r>
    </w:p>
    <w:bookmarkEnd w:id="633"/>
    <w:bookmarkStart w:name="z640" w:id="634"/>
    <w:p>
      <w:pPr>
        <w:spacing w:after="0"/>
        <w:ind w:left="0"/>
        <w:jc w:val="both"/>
      </w:pPr>
      <w:r>
        <w:rPr>
          <w:rFonts w:ascii="Times New Roman"/>
          <w:b w:val="false"/>
          <w:i w:val="false"/>
          <w:color w:val="000000"/>
          <w:sz w:val="28"/>
        </w:rPr>
        <w:t>
      подпункт 6) изложить в следующей редакции:</w:t>
      </w:r>
    </w:p>
    <w:bookmarkEnd w:id="634"/>
    <w:bookmarkStart w:name="z641" w:id="635"/>
    <w:p>
      <w:pPr>
        <w:spacing w:after="0"/>
        <w:ind w:left="0"/>
        <w:jc w:val="both"/>
      </w:pPr>
      <w:r>
        <w:rPr>
          <w:rFonts w:ascii="Times New Roman"/>
          <w:b w:val="false"/>
          <w:i w:val="false"/>
          <w:color w:val="000000"/>
          <w:sz w:val="28"/>
        </w:rPr>
        <w:t>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(части третья), 603 (части первая и вторая), 606 (часть вторая), 607 (часть вторая), 608, 610, 611 (части вторая и третья), 613 (части третья, 3-1, четвертая, пятая, шестая, девятая, десятая и одиннадцатая), 615 (часть четвертая), 621 (часть третья), 652, 667, 676, 677, а также в отношении командиров воинских частей по статьям 680, 681 настоящего Кодекса;"</w:t>
      </w:r>
    </w:p>
    <w:bookmarkEnd w:id="635"/>
    <w:bookmarkStart w:name="z642" w:id="636"/>
    <w:p>
      <w:pPr>
        <w:spacing w:after="0"/>
        <w:ind w:left="0"/>
        <w:jc w:val="both"/>
      </w:pPr>
      <w:r>
        <w:rPr>
          <w:rFonts w:ascii="Times New Roman"/>
          <w:b w:val="false"/>
          <w:i w:val="false"/>
          <w:color w:val="000000"/>
          <w:sz w:val="28"/>
        </w:rPr>
        <w:t>
      подпункт 10) изложить в следующей редакции:</w:t>
      </w:r>
    </w:p>
    <w:bookmarkEnd w:id="636"/>
    <w:bookmarkStart w:name="z643" w:id="637"/>
    <w:p>
      <w:pPr>
        <w:spacing w:after="0"/>
        <w:ind w:left="0"/>
        <w:jc w:val="both"/>
      </w:pPr>
      <w:r>
        <w:rPr>
          <w:rFonts w:ascii="Times New Roman"/>
          <w:b w:val="false"/>
          <w:i w:val="false"/>
          <w:color w:val="000000"/>
          <w:sz w:val="28"/>
        </w:rPr>
        <w:t>
      "10) уполномоченного органа в области охраны окружающей среды (статьи 139 (часть вторая), 397 (часть четвертая), 416 (по нарушениям требований безопасности к химической продукции), 462);";</w:t>
      </w:r>
    </w:p>
    <w:bookmarkEnd w:id="637"/>
    <w:bookmarkStart w:name="z644" w:id="638"/>
    <w:p>
      <w:pPr>
        <w:spacing w:after="0"/>
        <w:ind w:left="0"/>
        <w:jc w:val="both"/>
      </w:pPr>
      <w:r>
        <w:rPr>
          <w:rFonts w:ascii="Times New Roman"/>
          <w:b w:val="false"/>
          <w:i w:val="false"/>
          <w:color w:val="000000"/>
          <w:sz w:val="28"/>
        </w:rPr>
        <w:t>
      подпункты 12) и 13) изложить в следующей редакции:</w:t>
      </w:r>
    </w:p>
    <w:bookmarkEnd w:id="638"/>
    <w:bookmarkStart w:name="z645" w:id="639"/>
    <w:p>
      <w:pPr>
        <w:spacing w:after="0"/>
        <w:ind w:left="0"/>
        <w:jc w:val="both"/>
      </w:pPr>
      <w:r>
        <w:rPr>
          <w:rFonts w:ascii="Times New Roman"/>
          <w:b w:val="false"/>
          <w:i w:val="false"/>
          <w:color w:val="000000"/>
          <w:sz w:val="28"/>
        </w:rPr>
        <w:t>
      "12) уполномоченного органа в области культуры (статья 145);</w:t>
      </w:r>
    </w:p>
    <w:bookmarkEnd w:id="639"/>
    <w:bookmarkStart w:name="z646" w:id="640"/>
    <w:p>
      <w:pPr>
        <w:spacing w:after="0"/>
        <w:ind w:left="0"/>
        <w:jc w:val="both"/>
      </w:pPr>
      <w:r>
        <w:rPr>
          <w:rFonts w:ascii="Times New Roman"/>
          <w:b w:val="false"/>
          <w:i w:val="false"/>
          <w:color w:val="000000"/>
          <w:sz w:val="28"/>
        </w:rPr>
        <w:t>
      13) уполномоченного органа в области туристской деятельности (статьи 462, 463, 465);";</w:t>
      </w:r>
    </w:p>
    <w:bookmarkEnd w:id="640"/>
    <w:bookmarkStart w:name="z647" w:id="641"/>
    <w:p>
      <w:pPr>
        <w:spacing w:after="0"/>
        <w:ind w:left="0"/>
        <w:jc w:val="both"/>
      </w:pPr>
      <w:r>
        <w:rPr>
          <w:rFonts w:ascii="Times New Roman"/>
          <w:b w:val="false"/>
          <w:i w:val="false"/>
          <w:color w:val="000000"/>
          <w:sz w:val="28"/>
        </w:rPr>
        <w:t>
      подпункт 22) изложить в следующей редакции:</w:t>
      </w:r>
    </w:p>
    <w:bookmarkEnd w:id="641"/>
    <w:bookmarkStart w:name="z648" w:id="642"/>
    <w:p>
      <w:pPr>
        <w:spacing w:after="0"/>
        <w:ind w:left="0"/>
        <w:jc w:val="both"/>
      </w:pPr>
      <w:r>
        <w:rPr>
          <w:rFonts w:ascii="Times New Roman"/>
          <w:b w:val="false"/>
          <w:i w:val="false"/>
          <w:color w:val="000000"/>
          <w:sz w:val="28"/>
        </w:rPr>
        <w:t>
      "22) органов санитарно-эпидемиологического надзора (статьи 193 (части вторая и третья), 282 (части третья и четвертая), 312 (часть вторая), 314, 416 (по нарушениям требований безопасности к пищевой продукции, игрушкам, химической продукции), 425 (часть вторая), 426 (части вторая и третья), 430 (часть вторая), 462, 463, 476;"</w:t>
      </w:r>
    </w:p>
    <w:bookmarkEnd w:id="642"/>
    <w:bookmarkStart w:name="z649" w:id="643"/>
    <w:p>
      <w:pPr>
        <w:spacing w:after="0"/>
        <w:ind w:left="0"/>
        <w:jc w:val="both"/>
      </w:pPr>
      <w:r>
        <w:rPr>
          <w:rFonts w:ascii="Times New Roman"/>
          <w:b w:val="false"/>
          <w:i w:val="false"/>
          <w:color w:val="000000"/>
          <w:sz w:val="28"/>
        </w:rPr>
        <w:t>
      подпункт 23) изложить в следующей редакции:</w:t>
      </w:r>
    </w:p>
    <w:bookmarkEnd w:id="643"/>
    <w:bookmarkStart w:name="z650" w:id="644"/>
    <w:p>
      <w:pPr>
        <w:spacing w:after="0"/>
        <w:ind w:left="0"/>
        <w:jc w:val="both"/>
      </w:pPr>
      <w:r>
        <w:rPr>
          <w:rFonts w:ascii="Times New Roman"/>
          <w:b w:val="false"/>
          <w:i w:val="false"/>
          <w:color w:val="000000"/>
          <w:sz w:val="28"/>
        </w:rPr>
        <w:t xml:space="preserve">
      "23) уполномоченного органа в сфере информатизации и связи (статьи 416 (по нарушениям требований безопасности к средствам связи), 462, 463, </w:t>
      </w:r>
    </w:p>
    <w:bookmarkEnd w:id="644"/>
    <w:bookmarkStart w:name="z651" w:id="645"/>
    <w:p>
      <w:pPr>
        <w:spacing w:after="0"/>
        <w:ind w:left="0"/>
        <w:jc w:val="both"/>
      </w:pPr>
      <w:r>
        <w:rPr>
          <w:rFonts w:ascii="Times New Roman"/>
          <w:b w:val="false"/>
          <w:i w:val="false"/>
          <w:color w:val="000000"/>
          <w:sz w:val="28"/>
        </w:rPr>
        <w:t>
      637 (части восьмая, девятая, десятая и тринадцатая), 638 (часть вторая);";</w:t>
      </w:r>
    </w:p>
    <w:bookmarkEnd w:id="645"/>
    <w:bookmarkStart w:name="z652" w:id="646"/>
    <w:p>
      <w:pPr>
        <w:spacing w:after="0"/>
        <w:ind w:left="0"/>
        <w:jc w:val="both"/>
      </w:pPr>
      <w:r>
        <w:rPr>
          <w:rFonts w:ascii="Times New Roman"/>
          <w:b w:val="false"/>
          <w:i w:val="false"/>
          <w:color w:val="000000"/>
          <w:sz w:val="28"/>
        </w:rPr>
        <w:t>
      подпункты 26) и 27) изложить в следующей редакции:</w:t>
      </w:r>
    </w:p>
    <w:bookmarkEnd w:id="646"/>
    <w:bookmarkStart w:name="z653" w:id="647"/>
    <w:p>
      <w:pPr>
        <w:spacing w:after="0"/>
        <w:ind w:left="0"/>
        <w:jc w:val="both"/>
      </w:pPr>
      <w:r>
        <w:rPr>
          <w:rFonts w:ascii="Times New Roman"/>
          <w:b w:val="false"/>
          <w:i w:val="false"/>
          <w:color w:val="000000"/>
          <w:sz w:val="28"/>
        </w:rPr>
        <w:t>
      "26) органов транспортного контроля (статьи 462, 463, 613 (часть третья);</w:t>
      </w:r>
    </w:p>
    <w:bookmarkEnd w:id="647"/>
    <w:bookmarkStart w:name="z654" w:id="648"/>
    <w:p>
      <w:pPr>
        <w:spacing w:after="0"/>
        <w:ind w:left="0"/>
        <w:jc w:val="both"/>
      </w:pPr>
      <w:r>
        <w:rPr>
          <w:rFonts w:ascii="Times New Roman"/>
          <w:b w:val="false"/>
          <w:i w:val="false"/>
          <w:color w:val="000000"/>
          <w:sz w:val="28"/>
        </w:rPr>
        <w:t>
      27) органов Министерства финансов Республики Казахстан (214 (когда эти нарушения совершены аудиторами, аудиторскими организациями), 245, 246, 247 (части 7-1, девятая и одиннадцатая), 462);";</w:t>
      </w:r>
    </w:p>
    <w:bookmarkEnd w:id="648"/>
    <w:bookmarkStart w:name="z655" w:id="649"/>
    <w:p>
      <w:pPr>
        <w:spacing w:after="0"/>
        <w:ind w:left="0"/>
        <w:jc w:val="both"/>
      </w:pPr>
      <w:r>
        <w:rPr>
          <w:rFonts w:ascii="Times New Roman"/>
          <w:b w:val="false"/>
          <w:i w:val="false"/>
          <w:color w:val="000000"/>
          <w:sz w:val="28"/>
        </w:rPr>
        <w:t>
      подпункт 29) изложить в следующей редакции:</w:t>
      </w:r>
    </w:p>
    <w:bookmarkEnd w:id="649"/>
    <w:bookmarkStart w:name="z656" w:id="650"/>
    <w:p>
      <w:pPr>
        <w:spacing w:after="0"/>
        <w:ind w:left="0"/>
        <w:jc w:val="both"/>
      </w:pPr>
      <w:r>
        <w:rPr>
          <w:rFonts w:ascii="Times New Roman"/>
          <w:b w:val="false"/>
          <w:i w:val="false"/>
          <w:color w:val="000000"/>
          <w:sz w:val="28"/>
        </w:rPr>
        <w:t>
      "29) органов по государственному контролю над производством и оборотом подакцизной продукции (статьи 282 (части третья, четвертая, шестая, седьмая, одиннадцатая и тринадцатая), 281 (части четвертая, пятая и шестая), 283, 463;";</w:t>
      </w:r>
    </w:p>
    <w:bookmarkEnd w:id="650"/>
    <w:bookmarkStart w:name="z657" w:id="651"/>
    <w:p>
      <w:pPr>
        <w:spacing w:after="0"/>
        <w:ind w:left="0"/>
        <w:jc w:val="both"/>
      </w:pPr>
      <w:r>
        <w:rPr>
          <w:rFonts w:ascii="Times New Roman"/>
          <w:b w:val="false"/>
          <w:i w:val="false"/>
          <w:color w:val="000000"/>
          <w:sz w:val="28"/>
        </w:rPr>
        <w:t>
      подпункт 31) изложить в следующей редакции:</w:t>
      </w:r>
    </w:p>
    <w:bookmarkEnd w:id="651"/>
    <w:bookmarkStart w:name="z658" w:id="652"/>
    <w:p>
      <w:pPr>
        <w:spacing w:after="0"/>
        <w:ind w:left="0"/>
        <w:jc w:val="both"/>
      </w:pPr>
      <w:r>
        <w:rPr>
          <w:rFonts w:ascii="Times New Roman"/>
          <w:b w:val="false"/>
          <w:i w:val="false"/>
          <w:color w:val="000000"/>
          <w:sz w:val="28"/>
        </w:rPr>
        <w:t>
      "31) органов государственных доходов (статьи 151 (часть вторая), 158, 176, 182, 183, 246 (части пятая и шестая), 281 (части четвертая, пятая и шестая), 282 (части третья, четвертая, шестая, седьмая, одиннадцатая и тринадцатая), 283, 283-1, 357, 398, 462, 463, 489 (части пятая, шестая, седьмая и восьмая), 528 (часть 1-1), 532 (часть вторая), 543 (части 1-1, третья и четвертая), 544, 545, 548 (часть вторая), 549, 550, 552 (часть вторая), 590 (часть четвертая), 654, 658, 659, 660, 661, 662, 665, 667,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p>
    <w:bookmarkEnd w:id="652"/>
    <w:bookmarkStart w:name="z659" w:id="653"/>
    <w:p>
      <w:pPr>
        <w:spacing w:after="0"/>
        <w:ind w:left="0"/>
        <w:jc w:val="both"/>
      </w:pPr>
      <w:r>
        <w:rPr>
          <w:rFonts w:ascii="Times New Roman"/>
          <w:b w:val="false"/>
          <w:i w:val="false"/>
          <w:color w:val="000000"/>
          <w:sz w:val="28"/>
        </w:rPr>
        <w:t>
      подпункт 32) изложить в следующей редакции:</w:t>
      </w:r>
    </w:p>
    <w:bookmarkEnd w:id="653"/>
    <w:bookmarkStart w:name="z660" w:id="654"/>
    <w:p>
      <w:pPr>
        <w:spacing w:after="0"/>
        <w:ind w:left="0"/>
        <w:jc w:val="both"/>
      </w:pPr>
      <w:r>
        <w:rPr>
          <w:rFonts w:ascii="Times New Roman"/>
          <w:b w:val="false"/>
          <w:i w:val="false"/>
          <w:color w:val="000000"/>
          <w:sz w:val="28"/>
        </w:rPr>
        <w:t>
      "32) уполномоченного органа в области промышленной безопасности (статьи 416 (по нарушениям требований безопасности к машинам и оборудованию, химической продукции в части пожаро- и взрывоопасности), 462);";</w:t>
      </w:r>
    </w:p>
    <w:bookmarkEnd w:id="654"/>
    <w:bookmarkStart w:name="z661" w:id="655"/>
    <w:p>
      <w:pPr>
        <w:spacing w:after="0"/>
        <w:ind w:left="0"/>
        <w:jc w:val="both"/>
      </w:pPr>
      <w:r>
        <w:rPr>
          <w:rFonts w:ascii="Times New Roman"/>
          <w:b w:val="false"/>
          <w:i w:val="false"/>
          <w:color w:val="000000"/>
          <w:sz w:val="28"/>
        </w:rPr>
        <w:t>
      подпункт 34) изложить в следующей редакции:</w:t>
      </w:r>
    </w:p>
    <w:bookmarkEnd w:id="655"/>
    <w:bookmarkStart w:name="z662" w:id="656"/>
    <w:p>
      <w:pPr>
        <w:spacing w:after="0"/>
        <w:ind w:left="0"/>
        <w:jc w:val="both"/>
      </w:pPr>
      <w:r>
        <w:rPr>
          <w:rFonts w:ascii="Times New Roman"/>
          <w:b w:val="false"/>
          <w:i w:val="false"/>
          <w:color w:val="000000"/>
          <w:sz w:val="28"/>
        </w:rPr>
        <w:t>
      "34) органов, являющихся лицензиарами или уполномоченных на выдачу разрешений второй категории в соответствии с законодательством (статьи 312 (часть вторая), 313, 314, 316 (часть вторая), 319, 392 (часть третья), 462, 463, 465, 621 (часть третья);";</w:t>
      </w:r>
    </w:p>
    <w:bookmarkEnd w:id="656"/>
    <w:bookmarkStart w:name="z663" w:id="657"/>
    <w:p>
      <w:pPr>
        <w:spacing w:after="0"/>
        <w:ind w:left="0"/>
        <w:jc w:val="both"/>
      </w:pPr>
      <w:r>
        <w:rPr>
          <w:rFonts w:ascii="Times New Roman"/>
          <w:b w:val="false"/>
          <w:i w:val="false"/>
          <w:color w:val="000000"/>
          <w:sz w:val="28"/>
        </w:rPr>
        <w:t>
      подпункт 40) изложить в следующей редакции:</w:t>
      </w:r>
    </w:p>
    <w:bookmarkEnd w:id="657"/>
    <w:bookmarkStart w:name="z664" w:id="658"/>
    <w:p>
      <w:pPr>
        <w:spacing w:after="0"/>
        <w:ind w:left="0"/>
        <w:jc w:val="both"/>
      </w:pPr>
      <w:r>
        <w:rPr>
          <w:rFonts w:ascii="Times New Roman"/>
          <w:b w:val="false"/>
          <w:i w:val="false"/>
          <w:color w:val="000000"/>
          <w:sz w:val="28"/>
        </w:rPr>
        <w:t>
      "40) уполномоченного органа в области регулирования торговой деятельности (статьи 214, 462);";</w:t>
      </w:r>
    </w:p>
    <w:bookmarkEnd w:id="658"/>
    <w:bookmarkStart w:name="z665" w:id="659"/>
    <w:p>
      <w:pPr>
        <w:spacing w:after="0"/>
        <w:ind w:left="0"/>
        <w:jc w:val="both"/>
      </w:pPr>
      <w:r>
        <w:rPr>
          <w:rFonts w:ascii="Times New Roman"/>
          <w:b w:val="false"/>
          <w:i w:val="false"/>
          <w:color w:val="000000"/>
          <w:sz w:val="28"/>
        </w:rPr>
        <w:t>
      подпункт 43) изложить в следующей редакции:</w:t>
      </w:r>
    </w:p>
    <w:bookmarkEnd w:id="659"/>
    <w:bookmarkStart w:name="z666" w:id="660"/>
    <w:p>
      <w:pPr>
        <w:spacing w:after="0"/>
        <w:ind w:left="0"/>
        <w:jc w:val="both"/>
      </w:pPr>
      <w:r>
        <w:rPr>
          <w:rFonts w:ascii="Times New Roman"/>
          <w:b w:val="false"/>
          <w:i w:val="false"/>
          <w:color w:val="000000"/>
          <w:sz w:val="28"/>
        </w:rPr>
        <w:t>
      "43) уполномоченного органа в области использования атомной энергии (статьи 297, 416 (по нарушениям требований безопасности к машинам и оборудованию, установленных техническими регламентами по ядерной и радиационной безопасности), 462, 463;";</w:t>
      </w:r>
    </w:p>
    <w:bookmarkEnd w:id="660"/>
    <w:bookmarkStart w:name="z667" w:id="661"/>
    <w:p>
      <w:pPr>
        <w:spacing w:after="0"/>
        <w:ind w:left="0"/>
        <w:jc w:val="both"/>
      </w:pPr>
      <w:r>
        <w:rPr>
          <w:rFonts w:ascii="Times New Roman"/>
          <w:b w:val="false"/>
          <w:i w:val="false"/>
          <w:color w:val="000000"/>
          <w:sz w:val="28"/>
        </w:rPr>
        <w:t>
      подпункт 46) изложить в следующей редакции:</w:t>
      </w:r>
    </w:p>
    <w:bookmarkEnd w:id="661"/>
    <w:bookmarkStart w:name="z668" w:id="662"/>
    <w:p>
      <w:pPr>
        <w:spacing w:after="0"/>
        <w:ind w:left="0"/>
        <w:jc w:val="both"/>
      </w:pPr>
      <w:r>
        <w:rPr>
          <w:rFonts w:ascii="Times New Roman"/>
          <w:b w:val="false"/>
          <w:i w:val="false"/>
          <w:color w:val="000000"/>
          <w:sz w:val="28"/>
        </w:rPr>
        <w:t>
      "46) Службы государственной охраны Республики Казахстан при проведении охранных мероприятий (статьи 149, 425 (часть вторая), 436, 479, 482, 488, 506, 606 (часть вторая),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bookmarkEnd w:id="662"/>
    <w:bookmarkStart w:name="z669" w:id="663"/>
    <w:p>
      <w:pPr>
        <w:spacing w:after="0"/>
        <w:ind w:left="0"/>
        <w:jc w:val="both"/>
      </w:pPr>
      <w:r>
        <w:rPr>
          <w:rFonts w:ascii="Times New Roman"/>
          <w:b w:val="false"/>
          <w:i w:val="false"/>
          <w:color w:val="000000"/>
          <w:sz w:val="28"/>
        </w:rPr>
        <w:t>
      подпункт 47) изложить в следующей редакции:</w:t>
      </w:r>
    </w:p>
    <w:bookmarkEnd w:id="663"/>
    <w:bookmarkStart w:name="z670" w:id="664"/>
    <w:p>
      <w:pPr>
        <w:spacing w:after="0"/>
        <w:ind w:left="0"/>
        <w:jc w:val="both"/>
      </w:pPr>
      <w:r>
        <w:rPr>
          <w:rFonts w:ascii="Times New Roman"/>
          <w:b w:val="false"/>
          <w:i w:val="false"/>
          <w:color w:val="000000"/>
          <w:sz w:val="28"/>
        </w:rPr>
        <w:t>
      "47)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(статья 462);";</w:t>
      </w:r>
    </w:p>
    <w:bookmarkEnd w:id="664"/>
    <w:bookmarkStart w:name="z671" w:id="665"/>
    <w:p>
      <w:pPr>
        <w:spacing w:after="0"/>
        <w:ind w:left="0"/>
        <w:jc w:val="both"/>
      </w:pPr>
      <w:r>
        <w:rPr>
          <w:rFonts w:ascii="Times New Roman"/>
          <w:b w:val="false"/>
          <w:i w:val="false"/>
          <w:color w:val="000000"/>
          <w:sz w:val="28"/>
        </w:rPr>
        <w:t>
      подпункт 48) изложить в следующей редакции:</w:t>
      </w:r>
    </w:p>
    <w:bookmarkEnd w:id="665"/>
    <w:bookmarkStart w:name="z672" w:id="666"/>
    <w:p>
      <w:pPr>
        <w:spacing w:after="0"/>
        <w:ind w:left="0"/>
        <w:jc w:val="both"/>
      </w:pPr>
      <w:r>
        <w:rPr>
          <w:rFonts w:ascii="Times New Roman"/>
          <w:b w:val="false"/>
          <w:i w:val="false"/>
          <w:color w:val="000000"/>
          <w:sz w:val="28"/>
        </w:rPr>
        <w:t>
      "48) органов государственной инспекции труда (статья 462);";</w:t>
      </w:r>
    </w:p>
    <w:bookmarkEnd w:id="666"/>
    <w:bookmarkStart w:name="z673" w:id="667"/>
    <w:p>
      <w:pPr>
        <w:spacing w:after="0"/>
        <w:ind w:left="0"/>
        <w:jc w:val="both"/>
      </w:pPr>
      <w:r>
        <w:rPr>
          <w:rFonts w:ascii="Times New Roman"/>
          <w:b w:val="false"/>
          <w:i w:val="false"/>
          <w:color w:val="000000"/>
          <w:sz w:val="28"/>
        </w:rPr>
        <w:t>
      подпункты 50) и 51) изложить в следующей редакции:</w:t>
      </w:r>
    </w:p>
    <w:bookmarkEnd w:id="667"/>
    <w:bookmarkStart w:name="z674" w:id="668"/>
    <w:p>
      <w:pPr>
        <w:spacing w:after="0"/>
        <w:ind w:left="0"/>
        <w:jc w:val="both"/>
      </w:pPr>
      <w:r>
        <w:rPr>
          <w:rFonts w:ascii="Times New Roman"/>
          <w:b w:val="false"/>
          <w:i w:val="false"/>
          <w:color w:val="000000"/>
          <w:sz w:val="28"/>
        </w:rPr>
        <w:t xml:space="preserve">
      "50) местных исполнительных органов областей, города республиканского значения, столицы, районов, городов областного значения (статьи 294 (части первая и вторая), 320 (части первая, вторая и третья), </w:t>
      </w:r>
    </w:p>
    <w:bookmarkEnd w:id="668"/>
    <w:bookmarkStart w:name="z675" w:id="669"/>
    <w:p>
      <w:pPr>
        <w:spacing w:after="0"/>
        <w:ind w:left="0"/>
        <w:jc w:val="both"/>
      </w:pPr>
      <w:r>
        <w:rPr>
          <w:rFonts w:ascii="Times New Roman"/>
          <w:b w:val="false"/>
          <w:i w:val="false"/>
          <w:color w:val="000000"/>
          <w:sz w:val="28"/>
        </w:rPr>
        <w:t>
      382 (части вторая и третья), 383 (части третья и четвертая), 401 (части шестая и седьмая), 402 (часть четвертая), 404 (часть девятая), 453, 462, 463, 489-1, 490);</w:t>
      </w:r>
    </w:p>
    <w:bookmarkEnd w:id="669"/>
    <w:bookmarkStart w:name="z676" w:id="670"/>
    <w:p>
      <w:pPr>
        <w:spacing w:after="0"/>
        <w:ind w:left="0"/>
        <w:jc w:val="both"/>
      </w:pPr>
      <w:r>
        <w:rPr>
          <w:rFonts w:ascii="Times New Roman"/>
          <w:b w:val="false"/>
          <w:i w:val="false"/>
          <w:color w:val="000000"/>
          <w:sz w:val="28"/>
        </w:rPr>
        <w:t>
      51) антимонопольного органа (статьи 159 (части первая, вторая, третья, 3-1 и четвертая), 160 (часть вторая);</w:t>
      </w:r>
    </w:p>
    <w:bookmarkEnd w:id="670"/>
    <w:bookmarkStart w:name="z677" w:id="671"/>
    <w:p>
      <w:pPr>
        <w:spacing w:after="0"/>
        <w:ind w:left="0"/>
        <w:jc w:val="both"/>
      </w:pPr>
      <w:r>
        <w:rPr>
          <w:rFonts w:ascii="Times New Roman"/>
          <w:b w:val="false"/>
          <w:i w:val="false"/>
          <w:color w:val="000000"/>
          <w:sz w:val="28"/>
        </w:rPr>
        <w:t>
      подпункт 54) исключить;</w:t>
      </w:r>
    </w:p>
    <w:bookmarkEnd w:id="671"/>
    <w:bookmarkStart w:name="z678" w:id="672"/>
    <w:p>
      <w:pPr>
        <w:spacing w:after="0"/>
        <w:ind w:left="0"/>
        <w:jc w:val="both"/>
      </w:pPr>
      <w:r>
        <w:rPr>
          <w:rFonts w:ascii="Times New Roman"/>
          <w:b w:val="false"/>
          <w:i w:val="false"/>
          <w:color w:val="000000"/>
          <w:sz w:val="28"/>
        </w:rPr>
        <w:t>
      в подпункте 60) цифры "154," исключить;</w:t>
      </w:r>
    </w:p>
    <w:bookmarkEnd w:id="672"/>
    <w:bookmarkStart w:name="z679" w:id="673"/>
    <w:p>
      <w:pPr>
        <w:spacing w:after="0"/>
        <w:ind w:left="0"/>
        <w:jc w:val="both"/>
      </w:pPr>
      <w:r>
        <w:rPr>
          <w:rFonts w:ascii="Times New Roman"/>
          <w:b w:val="false"/>
          <w:i w:val="false"/>
          <w:color w:val="000000"/>
          <w:sz w:val="28"/>
        </w:rPr>
        <w:t>
      подпункт 62) изложить в следующей редакции:</w:t>
      </w:r>
    </w:p>
    <w:bookmarkEnd w:id="673"/>
    <w:bookmarkStart w:name="z680" w:id="674"/>
    <w:p>
      <w:pPr>
        <w:spacing w:after="0"/>
        <w:ind w:left="0"/>
        <w:jc w:val="both"/>
      </w:pPr>
      <w:r>
        <w:rPr>
          <w:rFonts w:ascii="Times New Roman"/>
          <w:b w:val="false"/>
          <w:i w:val="false"/>
          <w:color w:val="000000"/>
          <w:sz w:val="28"/>
        </w:rPr>
        <w:t>
      "62) уполномоченного органа в области информации (статьи 451 (части первая, вторая и третья), 452 (части третья и четвертая), 462;";</w:t>
      </w:r>
    </w:p>
    <w:bookmarkEnd w:id="674"/>
    <w:bookmarkStart w:name="z681" w:id="675"/>
    <w:p>
      <w:pPr>
        <w:spacing w:after="0"/>
        <w:ind w:left="0"/>
        <w:jc w:val="both"/>
      </w:pPr>
      <w:r>
        <w:rPr>
          <w:rFonts w:ascii="Times New Roman"/>
          <w:b w:val="false"/>
          <w:i w:val="false"/>
          <w:color w:val="000000"/>
          <w:sz w:val="28"/>
        </w:rPr>
        <w:t>
      часть вторую изложить в следующей редакции:</w:t>
      </w:r>
    </w:p>
    <w:bookmarkEnd w:id="675"/>
    <w:bookmarkStart w:name="z682" w:id="676"/>
    <w:p>
      <w:pPr>
        <w:spacing w:after="0"/>
        <w:ind w:left="0"/>
        <w:jc w:val="both"/>
      </w:pPr>
      <w:r>
        <w:rPr>
          <w:rFonts w:ascii="Times New Roman"/>
          <w:b w:val="false"/>
          <w:i w:val="false"/>
          <w:color w:val="000000"/>
          <w:sz w:val="28"/>
        </w:rPr>
        <w:t>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и четвертая), 245, 251, 462, 463).";</w:t>
      </w:r>
    </w:p>
    <w:bookmarkEnd w:id="676"/>
    <w:bookmarkStart w:name="z683" w:id="677"/>
    <w:p>
      <w:pPr>
        <w:spacing w:after="0"/>
        <w:ind w:left="0"/>
        <w:jc w:val="both"/>
      </w:pPr>
      <w:r>
        <w:rPr>
          <w:rFonts w:ascii="Times New Roman"/>
          <w:b w:val="false"/>
          <w:i w:val="false"/>
          <w:color w:val="000000"/>
          <w:sz w:val="28"/>
        </w:rPr>
        <w:t>
      подпункты 4) и 5) части третьей изложить в следующей редакции:</w:t>
      </w:r>
    </w:p>
    <w:bookmarkEnd w:id="677"/>
    <w:bookmarkStart w:name="z684" w:id="678"/>
    <w:p>
      <w:pPr>
        <w:spacing w:after="0"/>
        <w:ind w:left="0"/>
        <w:jc w:val="both"/>
      </w:pPr>
      <w:r>
        <w:rPr>
          <w:rFonts w:ascii="Times New Roman"/>
          <w:b w:val="false"/>
          <w:i w:val="false"/>
          <w:color w:val="000000"/>
          <w:sz w:val="28"/>
        </w:rPr>
        <w:t>
      "4) должностные лица Службы государственной охраны Республики Казахстан при проведении охранных мероприятий (статьи 297, 477, 485, 504, 614 , 675);</w:t>
      </w:r>
    </w:p>
    <w:bookmarkEnd w:id="678"/>
    <w:bookmarkStart w:name="z685" w:id="679"/>
    <w:p>
      <w:pPr>
        <w:spacing w:after="0"/>
        <w:ind w:left="0"/>
        <w:jc w:val="both"/>
      </w:pPr>
      <w:r>
        <w:rPr>
          <w:rFonts w:ascii="Times New Roman"/>
          <w:b w:val="false"/>
          <w:i w:val="false"/>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(статьи 437, 440 (части первая и вторая), 441, 444 (часть вторая), 484, 485.";</w:t>
      </w:r>
    </w:p>
    <w:bookmarkEnd w:id="679"/>
    <w:bookmarkStart w:name="z686" w:id="680"/>
    <w:p>
      <w:pPr>
        <w:spacing w:after="0"/>
        <w:ind w:left="0"/>
        <w:jc w:val="both"/>
      </w:pPr>
      <w:r>
        <w:rPr>
          <w:rFonts w:ascii="Times New Roman"/>
          <w:b w:val="false"/>
          <w:i w:val="false"/>
          <w:color w:val="000000"/>
          <w:sz w:val="28"/>
        </w:rPr>
        <w:t>
      122) статью 808 изложить в следующей редакции:</w:t>
      </w:r>
    </w:p>
    <w:bookmarkEnd w:id="680"/>
    <w:bookmarkStart w:name="z687" w:id="681"/>
    <w:p>
      <w:pPr>
        <w:spacing w:after="0"/>
        <w:ind w:left="0"/>
        <w:jc w:val="both"/>
      </w:pPr>
      <w:r>
        <w:rPr>
          <w:rFonts w:ascii="Times New Roman"/>
          <w:b w:val="false"/>
          <w:i w:val="false"/>
          <w:color w:val="000000"/>
          <w:sz w:val="28"/>
        </w:rPr>
        <w:t>
      "Статья 808. Направление протокола (постановления прокурора) для рассмотрения дела</w:t>
      </w:r>
    </w:p>
    <w:bookmarkEnd w:id="681"/>
    <w:bookmarkStart w:name="z688" w:id="682"/>
    <w:p>
      <w:pPr>
        <w:spacing w:after="0"/>
        <w:ind w:left="0"/>
        <w:jc w:val="both"/>
      </w:pPr>
      <w:r>
        <w:rPr>
          <w:rFonts w:ascii="Times New Roman"/>
          <w:b w:val="false"/>
          <w:i w:val="false"/>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682"/>
    <w:bookmarkStart w:name="z689" w:id="683"/>
    <w:p>
      <w:pPr>
        <w:spacing w:after="0"/>
        <w:ind w:left="0"/>
        <w:jc w:val="both"/>
      </w:pPr>
      <w:r>
        <w:rPr>
          <w:rFonts w:ascii="Times New Roman"/>
          <w:b w:val="false"/>
          <w:i w:val="false"/>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bookmarkEnd w:id="683"/>
    <w:bookmarkStart w:name="z690" w:id="684"/>
    <w:p>
      <w:pPr>
        <w:spacing w:after="0"/>
        <w:ind w:left="0"/>
        <w:jc w:val="both"/>
      </w:pPr>
      <w:r>
        <w:rPr>
          <w:rFonts w:ascii="Times New Roman"/>
          <w:b w:val="false"/>
          <w:i w:val="false"/>
          <w:color w:val="000000"/>
          <w:sz w:val="28"/>
        </w:rPr>
        <w:t>
      Протокол, а в случае, предусмотренном частью 9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684"/>
    <w:bookmarkStart w:name="z691" w:id="685"/>
    <w:p>
      <w:pPr>
        <w:spacing w:after="0"/>
        <w:ind w:left="0"/>
        <w:jc w:val="both"/>
      </w:pPr>
      <w:r>
        <w:rPr>
          <w:rFonts w:ascii="Times New Roman"/>
          <w:b w:val="false"/>
          <w:i w:val="false"/>
          <w:color w:val="000000"/>
          <w:sz w:val="28"/>
        </w:rPr>
        <w:t>
      В случае, предусмотренном частью третьей статьи 811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статьи 811 настоящего Кодекса.</w:t>
      </w:r>
    </w:p>
    <w:bookmarkEnd w:id="685"/>
    <w:bookmarkStart w:name="z692" w:id="686"/>
    <w:p>
      <w:pPr>
        <w:spacing w:after="0"/>
        <w:ind w:left="0"/>
        <w:jc w:val="both"/>
      </w:pP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форме электронного документа, удостоверенного электронной цифровой подписью.";</w:t>
      </w:r>
    </w:p>
    <w:bookmarkEnd w:id="686"/>
    <w:bookmarkStart w:name="z693" w:id="687"/>
    <w:p>
      <w:pPr>
        <w:spacing w:after="0"/>
        <w:ind w:left="0"/>
        <w:jc w:val="both"/>
      </w:pPr>
      <w:r>
        <w:rPr>
          <w:rFonts w:ascii="Times New Roman"/>
          <w:b w:val="false"/>
          <w:i w:val="false"/>
          <w:color w:val="000000"/>
          <w:sz w:val="28"/>
        </w:rPr>
        <w:t>
      123) в части первой статьи 811:</w:t>
      </w:r>
    </w:p>
    <w:bookmarkEnd w:id="687"/>
    <w:bookmarkStart w:name="z694" w:id="688"/>
    <w:p>
      <w:pPr>
        <w:spacing w:after="0"/>
        <w:ind w:left="0"/>
        <w:jc w:val="both"/>
      </w:pPr>
      <w:r>
        <w:rPr>
          <w:rFonts w:ascii="Times New Roman"/>
          <w:b w:val="false"/>
          <w:i w:val="false"/>
          <w:color w:val="000000"/>
          <w:sz w:val="28"/>
        </w:rPr>
        <w:t>
      абзац первый изложить в следующей редакции:</w:t>
      </w:r>
    </w:p>
    <w:bookmarkEnd w:id="688"/>
    <w:bookmarkStart w:name="z695" w:id="689"/>
    <w:p>
      <w:pPr>
        <w:spacing w:after="0"/>
        <w:ind w:left="0"/>
        <w:jc w:val="both"/>
      </w:pPr>
      <w:r>
        <w:rPr>
          <w:rFonts w:ascii="Times New Roman"/>
          <w:b w:val="false"/>
          <w:i w:val="false"/>
          <w:color w:val="000000"/>
          <w:sz w:val="28"/>
        </w:rPr>
        <w:t>
      "1. При обнаружении административного правонарушения и установлении совершившего его 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суммы штрафа в течение семи суток и при необходимости вручает квитанцию установленного образца.";</w:t>
      </w:r>
    </w:p>
    <w:bookmarkEnd w:id="689"/>
    <w:bookmarkStart w:name="z696" w:id="690"/>
    <w:p>
      <w:pPr>
        <w:spacing w:after="0"/>
        <w:ind w:left="0"/>
        <w:jc w:val="both"/>
      </w:pPr>
      <w:r>
        <w:rPr>
          <w:rFonts w:ascii="Times New Roman"/>
          <w:b w:val="false"/>
          <w:i w:val="false"/>
          <w:color w:val="000000"/>
          <w:sz w:val="28"/>
        </w:rPr>
        <w:t>
      абзац второй исключить;</w:t>
      </w:r>
    </w:p>
    <w:bookmarkEnd w:id="690"/>
    <w:bookmarkStart w:name="z697" w:id="691"/>
    <w:p>
      <w:pPr>
        <w:spacing w:after="0"/>
        <w:ind w:left="0"/>
        <w:jc w:val="both"/>
      </w:pPr>
      <w:r>
        <w:rPr>
          <w:rFonts w:ascii="Times New Roman"/>
          <w:b w:val="false"/>
          <w:i w:val="false"/>
          <w:color w:val="000000"/>
          <w:sz w:val="28"/>
        </w:rPr>
        <w:t>
      124) в части второй статьи 812 цифры "604, 605,", "626," и "629," исключить;</w:t>
      </w:r>
    </w:p>
    <w:bookmarkEnd w:id="691"/>
    <w:bookmarkStart w:name="z698" w:id="692"/>
    <w:p>
      <w:pPr>
        <w:spacing w:after="0"/>
        <w:ind w:left="0"/>
        <w:jc w:val="both"/>
      </w:pPr>
      <w:r>
        <w:rPr>
          <w:rFonts w:ascii="Times New Roman"/>
          <w:b w:val="false"/>
          <w:i w:val="false"/>
          <w:color w:val="000000"/>
          <w:sz w:val="28"/>
        </w:rPr>
        <w:t>
      125) в части второй статьи 829-1 цифры "604, 605,", "626," и "629," исключить;</w:t>
      </w:r>
    </w:p>
    <w:bookmarkEnd w:id="692"/>
    <w:bookmarkStart w:name="z699" w:id="693"/>
    <w:p>
      <w:pPr>
        <w:spacing w:after="0"/>
        <w:ind w:left="0"/>
        <w:jc w:val="both"/>
      </w:pPr>
      <w:r>
        <w:rPr>
          <w:rFonts w:ascii="Times New Roman"/>
          <w:b w:val="false"/>
          <w:i w:val="false"/>
          <w:color w:val="000000"/>
          <w:sz w:val="28"/>
        </w:rPr>
        <w:t>
      126) части первую и вторую статьи 829-5 изложить в следующей редакции:</w:t>
      </w:r>
    </w:p>
    <w:bookmarkEnd w:id="693"/>
    <w:bookmarkStart w:name="z700" w:id="694"/>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694"/>
    <w:bookmarkStart w:name="z701" w:id="695"/>
    <w:p>
      <w:pPr>
        <w:spacing w:after="0"/>
        <w:ind w:left="0"/>
        <w:jc w:val="both"/>
      </w:pPr>
      <w:r>
        <w:rPr>
          <w:rFonts w:ascii="Times New Roman"/>
          <w:b w:val="false"/>
          <w:i w:val="false"/>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bookmarkEnd w:id="695"/>
    <w:bookmarkStart w:name="z702" w:id="696"/>
    <w:p>
      <w:pPr>
        <w:spacing w:after="0"/>
        <w:ind w:left="0"/>
        <w:jc w:val="both"/>
      </w:pPr>
      <w:r>
        <w:rPr>
          <w:rFonts w:ascii="Times New Roman"/>
          <w:b w:val="false"/>
          <w:i w:val="false"/>
          <w:color w:val="000000"/>
          <w:sz w:val="28"/>
        </w:rPr>
        <w:t>
      127) статью 834 дополнить частью четвертой следующего содержания:</w:t>
      </w:r>
    </w:p>
    <w:bookmarkEnd w:id="696"/>
    <w:bookmarkStart w:name="z703" w:id="697"/>
    <w:p>
      <w:pPr>
        <w:spacing w:after="0"/>
        <w:ind w:left="0"/>
        <w:jc w:val="both"/>
      </w:pPr>
      <w:r>
        <w:rPr>
          <w:rFonts w:ascii="Times New Roman"/>
          <w:b w:val="false"/>
          <w:i w:val="false"/>
          <w:color w:val="000000"/>
          <w:sz w:val="28"/>
        </w:rPr>
        <w:t>
      "4. Постановление суда о выдворении иностранца или лица без гражданства за пределы Республики Казахстан в случае поступления жалобы или апелляционного ходатайства прокурора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апелляционного ходатайства прокурора.";</w:t>
      </w:r>
    </w:p>
    <w:bookmarkEnd w:id="697"/>
    <w:bookmarkStart w:name="z704" w:id="698"/>
    <w:p>
      <w:pPr>
        <w:spacing w:after="0"/>
        <w:ind w:left="0"/>
        <w:jc w:val="both"/>
      </w:pPr>
      <w:r>
        <w:rPr>
          <w:rFonts w:ascii="Times New Roman"/>
          <w:b w:val="false"/>
          <w:i w:val="false"/>
          <w:color w:val="000000"/>
          <w:sz w:val="28"/>
        </w:rPr>
        <w:t>
      128) часть четвертую статьи 851 изложить в следующей редакции:</w:t>
      </w:r>
    </w:p>
    <w:bookmarkEnd w:id="698"/>
    <w:bookmarkStart w:name="z705" w:id="699"/>
    <w:p>
      <w:pPr>
        <w:spacing w:after="0"/>
        <w:ind w:left="0"/>
        <w:jc w:val="both"/>
      </w:pPr>
      <w:r>
        <w:rPr>
          <w:rFonts w:ascii="Times New Roman"/>
          <w:b w:val="false"/>
          <w:i w:val="false"/>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bookmarkEnd w:id="699"/>
    <w:bookmarkStart w:name="z706" w:id="700"/>
    <w:p>
      <w:pPr>
        <w:spacing w:after="0"/>
        <w:ind w:left="0"/>
        <w:jc w:val="both"/>
      </w:pPr>
      <w:r>
        <w:rPr>
          <w:rFonts w:ascii="Times New Roman"/>
          <w:b w:val="false"/>
          <w:i w:val="false"/>
          <w:color w:val="000000"/>
          <w:sz w:val="28"/>
        </w:rPr>
        <w:t>
      129) статью 883 дополнить подпунктом 3-1) следующего содержания:</w:t>
      </w:r>
    </w:p>
    <w:bookmarkEnd w:id="700"/>
    <w:bookmarkStart w:name="z707" w:id="701"/>
    <w:p>
      <w:pPr>
        <w:spacing w:after="0"/>
        <w:ind w:left="0"/>
        <w:jc w:val="both"/>
      </w:pPr>
      <w:r>
        <w:rPr>
          <w:rFonts w:ascii="Times New Roman"/>
          <w:b w:val="false"/>
          <w:i w:val="false"/>
          <w:color w:val="000000"/>
          <w:sz w:val="28"/>
        </w:rPr>
        <w:t>
      "3-1) немедленно по письменному ходатайству лица, в отношении которого ведется производство по делу, и потерпевшего, предусмотренными статьями 744 и 745 настоящего Кодекса;";</w:t>
      </w:r>
    </w:p>
    <w:bookmarkEnd w:id="701"/>
    <w:bookmarkStart w:name="z708" w:id="702"/>
    <w:p>
      <w:pPr>
        <w:spacing w:after="0"/>
        <w:ind w:left="0"/>
        <w:jc w:val="both"/>
      </w:pPr>
      <w:r>
        <w:rPr>
          <w:rFonts w:ascii="Times New Roman"/>
          <w:b w:val="false"/>
          <w:i w:val="false"/>
          <w:color w:val="000000"/>
          <w:sz w:val="28"/>
        </w:rPr>
        <w:t>
      130) часть вторую статьи 886 дополнить абзацем вторым следующего содержания:</w:t>
      </w:r>
    </w:p>
    <w:bookmarkEnd w:id="702"/>
    <w:bookmarkStart w:name="z709" w:id="703"/>
    <w:p>
      <w:pPr>
        <w:spacing w:after="0"/>
        <w:ind w:left="0"/>
        <w:jc w:val="both"/>
      </w:pPr>
      <w:r>
        <w:rPr>
          <w:rFonts w:ascii="Times New Roman"/>
          <w:b w:val="false"/>
          <w:i w:val="false"/>
          <w:color w:val="000000"/>
          <w:sz w:val="28"/>
        </w:rPr>
        <w:t>
      "В случае вынесения нескольких постановлений о наложении административного взыскания в виде лишения права управления транспортными средствами в отношении одного лица, общий срок исчисляется путем сложения сроков.";</w:t>
      </w:r>
    </w:p>
    <w:bookmarkEnd w:id="703"/>
    <w:bookmarkStart w:name="z710" w:id="704"/>
    <w:p>
      <w:pPr>
        <w:spacing w:after="0"/>
        <w:ind w:left="0"/>
        <w:jc w:val="both"/>
      </w:pPr>
      <w:r>
        <w:rPr>
          <w:rFonts w:ascii="Times New Roman"/>
          <w:b w:val="false"/>
          <w:i w:val="false"/>
          <w:color w:val="000000"/>
          <w:sz w:val="28"/>
        </w:rPr>
        <w:t>
      131) в статье 888 слова "(за исключением взыскания штрафа на месте совершения административного правонарушения)" исключить;</w:t>
      </w:r>
    </w:p>
    <w:bookmarkEnd w:id="704"/>
    <w:bookmarkStart w:name="z711" w:id="705"/>
    <w:p>
      <w:pPr>
        <w:spacing w:after="0"/>
        <w:ind w:left="0"/>
        <w:jc w:val="both"/>
      </w:pPr>
      <w:r>
        <w:rPr>
          <w:rFonts w:ascii="Times New Roman"/>
          <w:b w:val="false"/>
          <w:i w:val="false"/>
          <w:color w:val="000000"/>
          <w:sz w:val="28"/>
        </w:rPr>
        <w:t>
      132) часть вторую статьи 893 изложить в следующей редакции:</w:t>
      </w:r>
    </w:p>
    <w:bookmarkEnd w:id="705"/>
    <w:bookmarkStart w:name="z712" w:id="706"/>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законодательством порядке.";</w:t>
      </w:r>
    </w:p>
    <w:bookmarkEnd w:id="706"/>
    <w:bookmarkStart w:name="z713" w:id="707"/>
    <w:p>
      <w:pPr>
        <w:spacing w:after="0"/>
        <w:ind w:left="0"/>
        <w:jc w:val="both"/>
      </w:pPr>
      <w:r>
        <w:rPr>
          <w:rFonts w:ascii="Times New Roman"/>
          <w:b w:val="false"/>
          <w:i w:val="false"/>
          <w:color w:val="000000"/>
          <w:sz w:val="28"/>
        </w:rPr>
        <w:t>
      133) части первую и третью статьи 909 изложить в следующей редакции:</w:t>
      </w:r>
    </w:p>
    <w:bookmarkEnd w:id="707"/>
    <w:bookmarkStart w:name="z714" w:id="708"/>
    <w:p>
      <w:pPr>
        <w:spacing w:after="0"/>
        <w:ind w:left="0"/>
        <w:jc w:val="both"/>
      </w:pPr>
      <w:r>
        <w:rPr>
          <w:rFonts w:ascii="Times New Roman"/>
          <w:b w:val="false"/>
          <w:i w:val="false"/>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708"/>
    <w:bookmarkStart w:name="z715" w:id="709"/>
    <w:p>
      <w:pPr>
        <w:spacing w:after="0"/>
        <w:ind w:left="0"/>
        <w:jc w:val="both"/>
      </w:pPr>
      <w:r>
        <w:rPr>
          <w:rFonts w:ascii="Times New Roman"/>
          <w:b w:val="false"/>
          <w:i w:val="false"/>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bookmarkEnd w:id="709"/>
    <w:bookmarkStart w:name="z716" w:id="710"/>
    <w:p>
      <w:pPr>
        <w:spacing w:after="0"/>
        <w:ind w:left="0"/>
        <w:jc w:val="both"/>
      </w:pPr>
      <w:r>
        <w:rPr>
          <w:rFonts w:ascii="Times New Roman"/>
          <w:b w:val="false"/>
          <w:i w:val="false"/>
          <w:color w:val="000000"/>
          <w:sz w:val="28"/>
        </w:rPr>
        <w:t>
      134) в части первой статьи 910-1:</w:t>
      </w:r>
    </w:p>
    <w:bookmarkEnd w:id="710"/>
    <w:bookmarkStart w:name="z717" w:id="711"/>
    <w:p>
      <w:pPr>
        <w:spacing w:after="0"/>
        <w:ind w:left="0"/>
        <w:jc w:val="both"/>
      </w:pPr>
      <w:r>
        <w:rPr>
          <w:rFonts w:ascii="Times New Roman"/>
          <w:b w:val="false"/>
          <w:i w:val="false"/>
          <w:color w:val="000000"/>
          <w:sz w:val="28"/>
        </w:rPr>
        <w:t>
      слова 187 (части вторая и четвертая) заменить словами "187 (часть пятая)";</w:t>
      </w:r>
    </w:p>
    <w:bookmarkEnd w:id="711"/>
    <w:bookmarkStart w:name="z718" w:id="712"/>
    <w:p>
      <w:pPr>
        <w:spacing w:after="0"/>
        <w:ind w:left="0"/>
        <w:jc w:val="both"/>
      </w:pPr>
      <w:r>
        <w:rPr>
          <w:rFonts w:ascii="Times New Roman"/>
          <w:b w:val="false"/>
          <w:i w:val="false"/>
          <w:color w:val="000000"/>
          <w:sz w:val="28"/>
        </w:rPr>
        <w:t>
      слова ", 604 (часть вторая)" исключить.</w:t>
      </w:r>
    </w:p>
    <w:bookmarkEnd w:id="712"/>
    <w:bookmarkStart w:name="z719" w:id="713"/>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7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