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d163" w14:textId="d7ad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об обмене информацией в электронном виде между государствами-участниками Содружества Независимых Государств для осуществления налогового администрирования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2018 года № 699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информацией в электронном виде между государствами-участниками Содружества Независимых Государств для осуществления налогового администрирования.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об обмене информацией в электронном виде между государствами-участниками Содружества Независимых Государств для осуществления налогового администрирования.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699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об обмене информацией в электронном виде между государствами-участниками Содружества Независимых Государств для осуществления налогового администрирования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между государствами-участниками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 от 4 июня 1999 года (далее - Соглашение), далее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определяя формы сотрудничества в целях реализации статьи 3 Соглашения,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международных договоров об избежании двойного налогообложения и предотвращении уклонения от уплаты налогов на доходы и капитал (имущество), о взаимной административной помощи по налоговым делам, участниками которых являются государства-участники настоящего Протокола и нормами законодательства государств-участников настоящего Протокола,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усилении контроля за соблюдением налогового законодательства, своевременностью и полнотой поступления налогов в бюджеты государств-участников настоящего Протокола и стремясь с этой целью оказывать друг другу содействие,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государств-участников настоящего Протокола, на которые в соответствии с национальным законодательством возложены функции по обеспечению контроля за соблюдением налогового законодательства, поступлением налогов и сборов и по организации борьбы с нарушениями в этой сфере (далее - компетентные органы), в целях обеспечения надлежащего исполнения налогового законодательства обмениваются информацией: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отдельных видах доходов юридических лиц и о юридических лицах в соответствии с требованиями к составу и структуре этой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отдельных видах доходов физических лиц и о юридических и физических лицах в соответствии с требованиями к составу и структуре этой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отдельных видах имущества и его собственниках (владельцах) в соответствии с требованиями к составу и структуре этой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осуществляется компетентными органами государств-участников настоящего Протокола в электронном виде по открытым каналам связи с применением средства криптографической защиты информации (СКЗИ) "Криптон-Анкад", обеспечивающего безопасность информационного обмена, либо иного средства, согласованного на двусторонней основе.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информации осуществляется в виде файлов, сформированных в соответствии с форматами представления информации, определенной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государств-участников настоящего Протокола самостоятельно разрабатывают программное обеспечение, предназначенное для формирования и обработки информации.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компетентным органом в соответствии с настоящим Протоколом, является конфиденциальной и может быть использована в целях обеспечения контроля за соблюдением налогового законодательства государств - участников настоящего Протокола (в том числе контроля полноты уплаты налоговых платежей в бюджеты государств-участников СНГ), принудительного взыскания, административного и судебного разбирательства.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иных целях информация может быть использована только с письменного согласия компетентного органа, предоставившего эту информацию.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обеспечивают надлежащую защиту передаваемой информации, доступ к которой и распространение которой ограничены в соответствии с законодательством государств-участников настоящего Протокола.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государств-участников настоящего Протокола определяют и согласовывают форматы представления указанной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 информации, а также порядок ее передачи по каналам связи путем утверждения на заседании Координационного совета руководителей налоговых служб государств-участников СНГ, с дальнейшим размещением на сайте Исполнительного комитета Содружества Независимых Государств.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между компетентными органами государств-участников настоящего Протокола осуществляется ежегодно по итогам отчетного года (начиная с предоставления информации за отчетный год, в котором настоящий Протокол вступает в силу), а также по итогам уточнения ранее представленной информации за предыдущие годы в соответствии со сроками,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Протокол могут быть внесены изменения, являющиеся его неотъемлемой частью, которые оформляются соответствующим протоколом.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Протокола,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по истечении 30 дней с даты получения по дипломатическим каналам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после его вступления в силу открыт для присоединения к нему государств-участников Соглашения путем передачи депозитарию документа о присоединении.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государства-участника Соглашения настоящий Протокол вступает в силу по истечении 30 дней с даты получения депозитарием документа о присоединении.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заключается на неопределенный срок.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Протокола,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обязательства, возникшие за время действия настоящего Протокола.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 "______" _________________ 201_____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об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между государствами-участниками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администрирования (дата)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составу и структуре информации об отдельных видах доходов юридических лиц и о юридических лицах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определяют состав и структуру информации об отдельных видах доходов юридических лиц государств-участников Протокола об обмене информацией в электронном виде между государствами-участниками СНГ для осуществления налогового администрирования от (дата) (далее Протокол), получаемых юридическими лицами одного государства-участника на территории другого государства-участника Протокола (далее - государства-участники обмена) и сроки обмена такой информацией между компетентными органами государств-участников обмена.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Предмет обмена, состав и структура информации об отдельных видах доходов юридических лиц государств-участников обмена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государств-участников обмена обмениваются информацией о следующих видах доходов юридических лиц государств- участников обмена: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доходы юридического лица одного государства-участника обмена, облагаемые налогом у источника выплаты в другом государстве-участнике обмена: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по долговым обязательствам;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роялти, в том числе доходы от использования и (или) предоставления права использования объектов интеллектуальной собственности;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ценных бумаг, кроме акций;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акций, долей, паев;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движимого и недвижимого имущества;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доходы;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доходы юридического лица одного государства-участника обмена, получаемые от деятельности через постоянное представительство (учреждение) в другом государстве-участнике обмена.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одного государства-участника обмена (далее - предоставляющее сведения государство-участник обмена) обменивается с компетентными органами других государств-участников обмена (далее - получающее сведения государство-участник обмена) сведениями: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юридических лицах предоставляющего сведения государства- участника обмена, в уставном фонде (капитале) которых имеется вклад (доля) юридических лиц - инвесторов получающего сведения государства-участника обмена;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юридических лицах предоставляющего сведения государства-участника обмена, начисливших (выплативших) юридическому лицу получающего сведения государства-участника обмена доходы,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Требований;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постоянных представительствах (учреждениях) юридического лица, осуществляющих деятельность в предоставляющем сведения государстве- участнике обмена, начисливших (выплативших) юридическому лицу получающего сведения государства-участника обмена доходы,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Требований;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постоянных представительствах (учреждениях) юридического лица получающего сведения государства-участника обмена, получающих доходы от деятельности в предоставляющем сведения государстве-участнике обмена;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юридических лицах - инвесторах получающего сведения государства-участника обмена, которые осуществили вклад в уставный фонд (капитал) (приобрели долю в уставном фонде (капитале)) юридического лица предоставляющего сведения государства-участника обмена: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юридических лицах получающего сведения государства-участника обмена, которым начислены (выплачены) доходы,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Требований;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юридических лицах получающего сведения государства-участника обмена, которым постоянные представительства (учреждения) иностранных организаций, осуществляющих деятельность в предоставляющем сведения государстве-участнике обмена, начислили (выплатили) доходы,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Требований;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юридических лицах получающего сведения государства-участника обмена, которые получили доход от деятельности на территории предоставляющего сведения государства-участника обмена через постоянное представительство (учреждение).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Компетентные органы государств-участников обмена при обмене сведениями о доходах обеспечивают предоставление в том числе следующей информации: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отношении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Требований: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(при наличии в информационных ресурсах);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 либо постоянного представительства (учреждения);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налогоплательщика (для постоянного представительства (учреждения) - код (номер), присвоенный в государстве- участи икс обмена, в котором осуществляет деятельность данное постоянное представительство (учреждение));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(место нахождения) (для постоянного представительства (учреждения) - в государстве-участнике обмена, в котором осуществляет деятельность данное постоянное представительство (учреждение));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уставного фонда (капитала) юридического лица, в котором имеется вклад (доля) юридических лиц - инвесторов другого государства-участника обмена;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отношении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б)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Требований: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(при наличии в информационных ресурсах);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налогоплательщика в государстве- участнике обмена регистрации юридического лица (при наличии в информационных ресурсах);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(место нахождения) в государстве-участнике обмена, и котором зарегистрировано юридическое лицо (при наличии в информационных ресурсах);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вклада юридического лица - инвестора в уставный фонд (капитал) юридического лица и (или) доли участия юридического лица - инвестора в уставном фонде (капитале) юридического лица;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 доходах юридического лица одного государства-участника обмена, облагаемых налогом у источника выплаты в другом государстве-участнике обмена: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дохода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Требований: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начисленного (выплаченного) дохода;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(месяц, квартал) начисления (выплаты) доходов;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примененная ставка налога на доход (прибыль);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налога на доход (прибыль) и дата (месяц, квартал) его удержания (перечисления в бюджет);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 доходах юридического лица одного государства-участника обмена, получаемых от деятельности через постоянное представительство (учреждение) в другом государстве-участнике обмена: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дохода или выручки;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налогооблагаемого дохода (прибыли);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примененная ставка налога на доход (прибыль);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налога на доход (прибыль);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чистого дохода (при наличии в информационных ресурсах);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налога на чистый доход по ставке согласно законодательству государства-участника обмена (при наличии в информационных ресурсах);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налога на чистый доход согласно законодательству государства- участника обмена (при наличии в информационных ресурсах);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налога на чистый доход по ставке, предусмотренной международным договором об избежании двойного налогообложения, заключенным между государствами-участниками обмена (при наличии в информационных ресурсах);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налога на чистый доход согласно международному договору об избежании двойного налогообложения, заключенному между государствами- участниками обмена (при наличии в информационных ресурсах).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Формат представления информации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 об отдельных видах доходов юридических лиц государств-участников обмена представляется по утвержденному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формату, размещенному на сайте Исполнительного комитета Содружества Независимых Государств.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Сроки обмена информацией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Обмен информацией об отдельных видах доходов юридических лиц государств-участников обмена осуществляется компетентными органами государств-участников обмена не позднее 1 августа года, следующего за отчетным.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Компетентные органы государств-участников обмена в течение 10 рабочих дней со дня получения информации подтверждают ее получение уведомлением о получении сведений, используемых при обмене информацией в электронном виде в соответствии с форматом, размещенным на сайте Исполнительного комитета Содружества Независимых Государств.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об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между государствами-участниками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администрирования (дата)</w:t>
            </w:r>
          </w:p>
        </w:tc>
      </w:tr>
    </w:tbl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составу и структуре информации об отдельных видах доходов физических лиц и о юридических и физических лицах</w:t>
      </w:r>
    </w:p>
    <w:bookmarkEnd w:id="104"/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определяют состав и структуру информации об отдельных видах доходов, выплаченных физическим лицам - гражданам и (или) налоговым резидентам одного государства-участника Протокола об обмене информацией в электронном виде между государствами-участниками СНГ для осуществления налогового администрирования от (дата) (далее - Протокол) на территории другого государства-участника Протокола (далее - государства-yчастники обмена) и сроки обмена такой информацией между компетентными opганами государств-участников обмена.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Предмет обмена, состав и структура информации об отдельных видах доходов физических лиц государств-участников обмена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Компетентные органы государств-участников обмена обмениваются информацией о следующих видах доходов физических лиц государств участников обмена: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работы по найму;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договорам гражданско-правового характера;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роялти, в том числе доходы от использования и (или) предоставления права использования объектов интеллектуальной собственности (при наличии в информационных ресурсах);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операций с ценными бумагами (от отчуждения ценных бумаг);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долей в уставном фонде (капитале) юридического лица;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недвижимого имущества (при наличии в информационных ресурсах);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доходы.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государств-участников обмена при обмене сведениями об отдельных видах доходов физических лиц обеспечивают предоставление, в том числе следующей информации: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отношении юридических лиц и физических лиц государств- участников обмена, начисливших (выплативших) физическим лицам - гражданам и (или) налоговым резидентам одного государства-участника обмена на территории другого государства-участника обмена доходы,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(при наличии в информационных ресурсах);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налогоплательщика;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(место нахождения) в государстве-участнике обмена, в котором зарегистрировано юридическое лицо;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лиц, в том числе зарегистрированных в качестве индивидуальных предпринимателей: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(отчество - при наличии в информационных ресурсах);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налогоплательщика (при наличии в информационных ресурсах);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 (места пребывания);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отношении физических лиц - получателей доходов,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(отчество - при наличии в информационных ресурсах);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(при наличии в информационных ресурсах);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налогоплательщика, присвоенный ему в государстве-участнике обмена, гражданином и (или) налоговым резидентом которого является физическое лицо (при наличии в информационных ресурсах);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(вид документа, серия (при наличии), номер и дата выдачи);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 (места пребывания) в государстве-участнике обмена, гражданином и (или) налоговым резидентом которого является физическое лицо;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отношении доходов физического лица: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дохода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начисленного (выплаченного) дохода за отчетный год (месяц или квартал);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налога, уплаченного (удержанного) за отчетный год (месяц, квартал - при наличии в информационных ресурсах).</w:t>
      </w:r>
    </w:p>
    <w:bookmarkEnd w:id="137"/>
    <w:bookmarkStart w:name="z14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Формат предоставления информации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об отдельных видах доходов физических лиц государств-участников обмена представляется по утвержденному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формату, размещенному на сайте Исполнительного комитета Содружества Независимых Государств.</w:t>
      </w:r>
    </w:p>
    <w:bookmarkEnd w:id="139"/>
    <w:bookmarkStart w:name="z14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Сроки обмена информацией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Обмен информацией об отдельных видах доходов, выплаченных физическим лицам -гражданам и (или) налоговым резидентам одного государства участника обмена на территории другого государства-участника обмена осуществляется компетентными органами государств-участников обмена не позднее 1 августа года, следующего за отчетным.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Компетентные органы государств-участников обмена в течение 10 рабочих дней со дня получения информации подтверждают ее получение уведомлением о получении сведений, используемых при обмене информацией в электронном виде в соответствии с форматом, размещенным на сайте Исполнительного комитета Содружества Независимых Государств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об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между государствами-участниками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администрирования (дата)</w:t>
            </w:r>
          </w:p>
        </w:tc>
      </w:tr>
    </w:tbl>
    <w:bookmarkStart w:name="z15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составу и структуре информации об отдельных видах имущества и его собственниках (владельцах)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определяют состав и структуру информации об отдельных видах имущества, зарегистрированного (находящегося) на территории одного государства-участника Протокола об обмене информацией в электронном виде между государствами-участниками СНГ для осуществления налогового администрирования от (дата) (далее - Протокол), права собственности (владения) на которые принадлежат юридическим лицам или гражданам другого государства-участника Протокола (далее - государства-участники обмена) и сроки обмена такой информацией между компетентными органами государств-участников обмена.</w:t>
      </w:r>
    </w:p>
    <w:bookmarkEnd w:id="145"/>
    <w:bookmarkStart w:name="z15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Предмет обмена, состав и структура информации об отдельных видах имущества зарегистрированного (находящегося) на территории государства-участника обмена, и его собственниках (владельцах)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государств-участников обмена обмениваются информацией: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отдельных видах имущества, зарегистрированного (находящегося) на территории одного государства-участника обмена, и его собственниках (владельцах), являющихся юридическими лицами или гражданами других государств-участников обмена;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адресе места жительства (места пребывания) гражданина одного государства-участника обмена - собственника (владельца) имущества, зарегистрированного (находящегося) на территории другого государства- участника обмена.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государств-участников обмена обмениваются следующими сведениями: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 имуществе: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имущества (транспортное средство (при наличии в информационных ресурсах), недвижимое имущество);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(модель) транспортного средства (при наличии в информационных ресурсах);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транспортного средства (при наличии в информационных ресурсах);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постановки на учет (регистрации) собственником (владельцем) транспортного средства;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снятия с учета (прекращения регистрации) собственником (владельцем) транспортного средства;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недвижимого имущества;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датa регистрации (возникновения) права собственности (владения) на недвижимое имущество;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прекращения регистрации права собственности (владения) ни недвижимое имущество.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указанных сведений включается информация об имуществе находящемся в собственности (владении) в отчетном году;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гражданах государств-участников обмена - собственниках (владельцах) имущества: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(отчество - при наличии в информационных ресурсах);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(при наличии в информационных ресурсах);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налогоплательщика, присвоенный гражданину одного государства-участника обмена в государстве-участнике обмена, на территории которого находится имущество (при наличии в информационных ресурсах);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(вид документа, серия (при наличии), номер и дата выдачи) (при наличии в информационных ресурсах);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запроса на получение сведений о месте жительства (месте пребывания) гражданина другого государства-участника обмена;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 юридических лицах государств-участников обмена - собственниках (владельцах) имущества: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(при наличии в информационных ресурсах);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налогоплательщика, присвоенный юридическому лицу одного государства-участника обмена в государстве-участнике обмена, на территории которого находится имущество (при наличии в информационных ресурсах);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налогоплательщика, присвоенный юридическому лицу в государстве-участнике обмена, в котором зарегистрировано это юридическое лицо, и (или) юридический адрес (место нахождения) в государстве-участнике обмена по месту регистрации в качестве юридического лица;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налоговой базы по налогу на имущество, с которой уплачен налог на имущество за отчетный период (при наличии в информационных ресурсах);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начисленного и (или) уплаченного налога на имущество, зарегистрированное (находящееся) в одном государстве-участнике обмена и принадлежащее юридическому лицу другого государства-участника обмена, за отчетный год (при наличии в информационных ресурсах).</w:t>
      </w:r>
    </w:p>
    <w:bookmarkEnd w:id="173"/>
    <w:bookmarkStart w:name="z1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Форматы представления информации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об отдельных видах имущества, зарегистрированного (находящегося) на территории одного государства-участника обмена, и его собственниках (владельцах), являющихся юридическими лицами другого государства-участника обмена, представляется по утвержденному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формату, размещенному на сайте Исполнительного комитета Содружества Независимых Государств.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 об отдельных видах имущества, зарегистрированного (находящегося) на территории одного государства-участника обмена, и его собственниках (владельцах), являющихся гражданами другого государства-участника обмена, представляется по утвержденному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формату, размещенному на сайте Исполнительного комитета Содружества Независимых Государств.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Информация об адресе места жительства (места пребывания) гражданина одного государства-участника обмена - собственника (владельца) имущества, зарегистрированного (находящегося) на территории другого государства-участника обмена, представляется по утвержденному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формату, размещенному на сайте Исполнительного комитета Содружества Независимых Государств.</w:t>
      </w:r>
    </w:p>
    <w:bookmarkEnd w:id="177"/>
    <w:bookmarkStart w:name="z18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Используемые справочники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обмене информацией компетентными органами используется справочник видов недвижимого имущества и транспортных средств, права на которые зарегистрированы на граждан государств-участников обмена, в соответствии с размещенным на сайте Исполнительного комитета Содружества Независимых Государств описанием.</w:t>
      </w:r>
    </w:p>
    <w:bookmarkEnd w:id="179"/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Сроки обмена информацией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Обмен информацией об отдельных видах имущества, зарегистрированного (находящегося) на территории одного государства-участника обмена, и его собственниках (владельцах), являющихся юридическими лицами другого государства-участника обмена, осуществляется не позднее 1 августа года, следующего за отчетным.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Обмен информацией об отдельных видах имущества, зарегистрированного (находящегося) на территории одного государства-участника обмена, и его собственниках (владельцах), являющихся гражданами других государств-участников обмена, осуществляется не позднее 15 июня года, следующего за отчетным.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наличии признака запроса в информации, представленной в соответствии с пунктом 5 настоящих Требований, сведения об адресе места жительства (места пребывания) гражданина одного государства-участника обмена-собственника (владельца) имущества, зарегистрированного (находящегося) на территории другого государства-участника обмена, направляется в ответ компетентному органу этого другого государства-участника обмена не позднее 1 августа года, следующего за отчетным.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определения адреса гражданина государства-участника обмена-собственника (владельца) имущества сообщается об отсутствии сведений об адресе.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Компетентные органы государств-участников обмена в течение 10 рабочих дней со дня получения информации подтверждают ее получение уведомлением о получении сведений, используемых при обмене информацией в электронном виде в соответствии с форматом, размещенном на сайте Исполнительного комитета Содружества Независимых Государств.</w:t>
      </w:r>
    </w:p>
    <w:bookmarkEnd w:id="1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