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6195" w14:textId="73f6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объявлении Года молодежи"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объявлении Года молодежи".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объявлении Года молодежи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комплексной поддержки молодежи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2019 год Годом молодежи.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проведению Года молодежи.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