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d9f1" w14:textId="3edd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изменения в Договор аренды комплекса "Байконур" между Правительством Республики Казахстан и Правительством Российской Федерации от 10 декабря 1994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2018 года № 725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изменения в Договор аренды комплекса "Байконур" между Правительством Республики Казахстан и Правительством Российской Федерации от 10 декабря 1994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оборонной и аэрокосмической промышленности Республики Казахстан Атамкулова Бейбута Бакировича подписать от имени Правительства Республики Казахстан Протокол о внесении изменения в Договор аренды комплекса "Байконур" между Правительством Республики Казахстан и Правительством Российской Федерации от 10 декабря 1994 года, разрешив вносить в него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2018 года №725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изменения в Договор аренды комплекса "Байконур" между Правительством Республики Казахстан и Правительством Российской Федерации от 10 декабря 1994 года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именуемые в дальнейшем Сторонами,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 взаимную заинтересованность в повышении эффективности использования комплекса "Байконур",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статьей 6 Соглашения между Республикой Казахстан и Российской Федерацией о развитии сотрудничества по эффективному использованию комплекса "Байконур" от 9 января 2004 года, согласились о нижеследующем: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Договор аренды комплекса "Байконур" между Правительством Республики Казахстан и Правительством Российской Федерации от 10 декабря 1994 года (далее - Договор) следующее изменение: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4 Договора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 Срок аренды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 "Байконур" передается в аренду до 2050 года".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в порядке, предусмотренном статьей 11 Договора.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______________________ "___" ____________2018 года в двух экземплярах, каждый на казахском и русском языках, причем оба текста имеют одинаковую силу.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