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1a350" w14:textId="331a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Российской Федерации по газоснабжению комплекса "Байконур"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2018 года № 727.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по газоснабжению комплекса "Байконур".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энергетики Республики Казахстан Бозумбаева Каната Алдабергеновича подписать от имени Правительства Республики Казахстан Соглашение между Правительством Республики Казахстан и Правительством Российской Федерации по газоснабжению комплекса "Байконур",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2018 года № 727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Правительством Российской Федерации но газоснабжению комплекса "Байконур"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Временно применяется с 17 апреля 2019 года -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2019 г., № 3, ст.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Российской Федерации, в дальнейшем именуемые Сторонами,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Соглашением между Российской Федерацией и Республикой Казахстан об основных принципах и условиях использования космодрома "Байконур" от 28 марта 1994 года, Договором аренды комплекса "Байконур" между Правительством Российской Федерации и Правительством Республики Казахстан от 10 декабря 1994 года, Соглашением между Республикой Казахстан и Российской Федерацией о статусе города Байконур, порядке формирования и статусе его органов исполнительной власти от 23 декабря 1995 года,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выражая взаимную заинтересованность в развитии комплекса "Байконур",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Понятия, используемые в настоящем Соглашении, имеют следующие значения: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"газ" - многокомпонентная смесь углеводородов с преобладающим содержанием метана, находящаяся в газообразном состоянии, являющаяся продуктом переработки сырого газа и отвечающая по качественному и количественному содержанию компонентов требованиям права Евразийского экономического союза в области технического регулирования, поставляемая на территорию комплекса "Байконур" из системы магистрального газопровода "Бейнеу-Бозой-Шымкент";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"комплекс "Байконур" - испытательные, технологические, научные, производственно-технические, социальные и обеспечивающие объекты космодрома "Байконур" и город Байконур с их движимым и недвижимым имуществом;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"потребители газа" - бытовой, коммунально-бытовой или промышленный потребитель;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"объекты газоснабжения" - технологический комплекс, расположенный на территории комплекса "Байконур", состоящий из газопроводов (линейной части) и сопряженных с ними взаимосвязанных сооружений, которые согласно настоящему Соглашению признаются движимым имуществом;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"розничная реализация газа" - предпринимательская деятельность по реализации газа на территории комплекса "Байконур" потребителям газа для собственных нужд без целей дальнейшей продажи;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"газоснабжающая организация" - акционерное общество "КазТрансГаз Аймак" и/или его Кызылординский производственный филиал, созданные и зарегистрированные на территории Республики Казахстан в соответствии с законодательством Республики Казахстан и осуществляющие деятельность по розничной реализации газа без регистрации на территории города Байконур;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"эксплуатирующая организация" - юридическое лицо, созданное и зарегистрированное на территории Республики Казахстан в соответствии с законодательством Республики Казахстан, привлекаемое для эксплуатации объектов газоснабжения газоснабжающей организации и осуществляющее деятельность по эксплуатации без регистрации на территории города Байконур;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"оператор газоснабжения" - юридическое лицо, уполномоченное администрацией города Байконур, на балансе которого находятся объекты газоснабжения низкого давления.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и контроль выполнения настоящего Соглашения осуществляют следующие компетентные органы: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Министерство энергетики Республики Казахстан;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- Министерство энергетики Российской Федерации и Государственная корпорация по космической деятельности "Роскосмос".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компетентного органа соответствующая Сторона уведомляет об этом другую Сторону в письменной форме по дипломатическим каналам.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города Байконур розничную реализацию газа осуществляет газоснабжающая организация.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Газоснабжающая организация также вправе осуществлять розничную реализацию газа на территории космодрома "Байконур".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Эксплуатация объектов Газоснабжающей организации и объектов, передаваемых оператором газоснабжения, осуществляется эксплуатирующей организацией.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газоснабжения города Байконур газоснабжающая организация и потребители газа на территории города Байконур заключают договор розничной реализации газа в соответствии с законодательством Республики Казахстан.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Цена розничной реализации газа потребителям города Байконур определяется законодательством Республики Казахстан и должна соответствовать цене, устанавливаемой уполномоченным органом Республики Казахстан, осуществляющим выработку и реализацию государственной политики в сферах естественных монополий, для потребителей газа Кызылординской области Республики Казахстан.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3-х месяцев с даты подписания настоящего Соглашения оператор газоснабжения передает принадлежащие ему объекты газоснабжения низкого давления, расположенные в городе Байконур, в доверительное управление газоснабжающей организации, а также проводит мероприятия по подготовке потребителей к потреблению газа.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комплекса "Байконур" взаиморасчеты по реализации газа потребителям газа производятся в казахстанском тенге или российских рублях по курсу Национального банка Республики Казахстан на день оплаты.</w:t>
      </w:r>
    </w:p>
    <w:bookmarkEnd w:id="34"/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надзор за деятельностью газоснабжающей и эксплуатирующей организаций осуществляется уполномоченным органом Республики Казахстан в области промышленной безопасности в соответствии с законодательством Республики Казахстан.</w:t>
      </w:r>
    </w:p>
    <w:bookmarkEnd w:id="36"/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города Байконур эксплуатирующая организация осуществляет деятельность на основании аттестата на право проведения работ в области промышленной безопасности, который выдается уполномоченным органом в области промышленной безопасности Республики Казахстан.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Взимание налогов и других обязательных платежей в бюджет города Байконур при осуществлении деятельности в городе Байконур производится только в отношении юридических лиц, зарегистрированных в городе Байконур.</w:t>
      </w:r>
    </w:p>
    <w:bookmarkEnd w:id="40"/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возникающие в связи с толкованием и применением настоящего Соглашения, разрешаются путем консультаций и переговоров между Сторонами.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спор не будет урегулирован в процессе переговоров, Стороны назначат согласительную комиссию, решение которой будет иметь обязательный характер для обеих Сторон.</w:t>
      </w:r>
    </w:p>
    <w:bookmarkEnd w:id="43"/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вноситься изменения и дополнения, являющиеся неотъемлемыми частями настоящего Соглашения и оформляемые отдельными протоколами.</w:t>
      </w:r>
    </w:p>
    <w:bookmarkEnd w:id="45"/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Договоры, заключенные до подписания настоящего Соглашения между хозяйствующими субъектами по вопросу поставки газа, в течение шести месяцев подлежат приведению в соответствие с настоящим Соглашением.</w:t>
      </w:r>
    </w:p>
    <w:bookmarkEnd w:id="47"/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временно применяется со дня подписания. Настоящее Соглашение вступает в силу с даты получения по дипломатическим каналам последнего из уведомлений о выполнении Сторонами внутригосударственных процедур, необходимых для вступления его в силу, и будет действовать в течение всего срока аренды Российской Федерацией комплекса "Байконур", если ни одна из Сторон не заявит путем письменного уведомления по дипломатическим каналам о своем желании прекратить действие настоящего Соглашения не позднее, чем за 6 месяцев до истечения соответствующего срока его действия.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________________ "________" _________ 2018 года в двух подлинных экземплярах, каждый на казахском и русском языках, причем оба текста являются равно аутентичными. В случае расхождения между текстами настоящего Соглашения Стороны обращаются к тексту на русском языке.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