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5b3ef" w14:textId="225b3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30 декабря 2015 года № 1141 "О некоторых вопросах приватизации на 2016 – 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9 ноября 2018 года № 733.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</w:t>
      </w:r>
      <w:r>
        <w:rPr>
          <w:rFonts w:ascii="Times New Roman"/>
          <w:b/>
          <w:i w:val="false"/>
          <w:color w:val="000000"/>
          <w:sz w:val="28"/>
        </w:rPr>
        <w:t xml:space="preserve"> 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2015 года № 1141 "О некоторых вопросах приватизации на 2016 – 2020 годы" (САПП Республики Казахстан, 2015 г., № 77-78-79, ст. 588) следующие изменения: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1 к указанному постановлению: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крупных организаций республиканской собственности, подлежащих приватизации в приоритетном порядке: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"Министерство оборонной и аэрокосмической промышленности Республики Казахстан":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12.1, исключить;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"Управление Делами Президента Республики Казахстан":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13.1, исключить;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крупных организаций коммунальной собственности, подлежащих приватизации в приоритетном порядке: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"Акимат Кызылординской области":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15.1, исключить;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дочерних, зависимых компаний акционерного общества "Фонд национального благосостояния "Самрук-Қазына", предлагаемых к передаче в конкурентную среду: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"Акционерное общество "Национальная компания "КазМунайГаз":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42, изложить в следующей редакции: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"Общество с ограниченной ответственностью "КМГ-Сервис Грузия", в составе которого: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Borjomi Likani International JSC";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43 и 51, исключить;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58, изложить в следующей редакции: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"Акционерное общество "Каскор-Транссервис", в составе которого: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Товарищество с ограниченной ответственностью "Semurg Invest Temir Zholy";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59, исключить;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первого официального опубликования.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ноября 2018 года № 733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2015 года № 1141</w:t>
            </w:r>
          </w:p>
        </w:tc>
      </w:tr>
    </w:tbl>
    <w:bookmarkStart w:name="z3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организаций республиканской собственности, подлежащих приватизации</w:t>
      </w:r>
    </w:p>
    <w:bookmarkEnd w:id="24"/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6"/>
        <w:gridCol w:w="1686"/>
        <w:gridCol w:w="8928"/>
      </w:tblGrid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 п/п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 п/п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предприятия
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внутренних дел Республики Казахстан
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"Санаторий Арка"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"СОП Кузет"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"Алатау"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"Кокшетауская железнодорожная больница"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"Учебно-клинический центр"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"Алматинская железнодорожная больница"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"Актюбинская железнодорожная больница"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"Атырауская железнодорожная больница"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"Защитинская железнодорожная больница"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"Семейская железнодорожная больница"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"Жамбылская железнодорожная больница"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"Уральская железнодорожная больница"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"Карагандинская железнодорожная больница"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"Кызылординская железнодорожная больница"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"Казалинская железнодорожная больница"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"Костанайская железнодорожная больница"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"Павлодарская железнодорожная больница"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"Шымкентская железнодорожная больница"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здравоохранения Республики Казахстан
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казенное предприятие "Республиканский колледж по подготовке и переподготовке средних медицинских и фармацевтических работников"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"Южно-Казахстанская государственная фармацевтическая академия"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медицинский университет непрерывного образования"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"Научный центр урологии имени академика Б.У. Джарбусынова"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ордена "Знак Почета" научно-исследовательский институт глазных болезней"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труда и социальной защиты населения Республики Казахстан
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"Республиканский протезно-ортопедический центр"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"Компания по страхованию жизни "Государственная аннуитетная компания"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по инвестициям и развитию Республики Казахстан
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"Специализированное гравиметрическое предприятие" Комитета геологии и недропользования Министерства по инвестициям и развитию Республики Казахстан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"Ақмолаавтожол"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"Ақтөбеавтожол"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"Алматыавтожол"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"Атырауавтожол"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"Батысавтожол"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"Жамбылавтожол"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"Шығысавтожол"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"Қарағандыавтожол"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"Қызылордаавтожол"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"Қостанайавтожол"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"Маңгыстауавтожол"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"Павлодаравтожол"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"Солтүстiкавтожол"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"Оңтүстiкавтожол"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"Национальный научно-технический центр промышленной безопасности"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"Жезказганредмет" Комитета индустриального развития и промышленной безопасности Министерства по инвестициям и развитию Республики Казахстан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культуры и спорта Республики Казахстан
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"Спортивно-оздоровительный центр "Олимп" Комитета по делам спорта и физической культуры Министерства культуры и спорта Республики Казахстан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"Казахфильм" имени Шакена Айманова"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"Фонд духовного развития народа Казахстана"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"Баспалар Үйі"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"Республиканский центр водных видов спорта"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казенное предприятие "Республиканская школа высшего спортивного мастерства по водным и прикладным видам спорта" Министерства культуры и спорта Республики Казахстан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"Казахский научно-исследовательский институт культуры"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образования и науки Республики Казахстан
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"Республиканский научно-методический центр развития технического и профессионального образования и присвоения квалификации"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"Институт проблем комплексного освоения недр"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"Институт экспериментальной биологии им. Ф.М. Мухамедгалиева"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"Институт микробиологии и вирусологии" Комитета науки Министерства образования 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университет международных отношений и мировых языков имени Абылай хана"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"Жезказганский университет имени О.А. Байконурова"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"Казахская головная архитектурно-строительная академия"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"Университет КАЗГЮУ имени М.С. Нарикбаева"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"Алматинский университет энергетики и связи"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"Университет КИМЭП"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сельского хозяйства Республики Казахстан
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государственный проектно-изыскательский институт по проектированию лесного хозяйства (Казгипролесхоз)" Комитета лесного хозяйства и животного мира Министерства сельского хозяйства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казенное предприятие "Казахская производственно-акклиматизационная станция" Комитета лесного хозяйства и животного мира Министерства сельского хозяйства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казенное предприятие "Капшагайское нерестово-выростное хозяйство" Комитета лесного хозяйства и животного мира Министерства сельского хозяйства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казенное предприятие "Майбалыкский рыбопитомник" Комитета лесного хозяйства и животного мира Министерства сельского хозяйства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казенное предприятие "Петропавловский рыбопитомник" Комитета лесного хозяйства и животного мира Министерства сельского хозяйства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"Казагрэкс"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финансов Республики Казахстан
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"Финансовая академия"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"Западно-Казахстанская распределительная электросетевая компания"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"Международный аэропорт города Петропавловска"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"Горэлектросеть"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"Астана-финанс"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"Аэропорт Шымкент"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"Гэле"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энергетики Республики Казахстан
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"Научно- производственное объединение "Евразийский центр воды"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"Карагандаликвидшахт"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"Информационно-аналитический центр нефти и газа"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"Товарная биржа "Евразийская торговая система"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информации и коммуникаций Республики Казахстан
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"Жалын"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Верховный Суд Республики Казахстан
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"Дирекция административных зданий Верховного Суда Республики Казахстан"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Комитет национальной безопасности Республики Казахстан
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"Нурсат"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Управление делами Президента Республики Казахстан
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"Центральная клиническая больница"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обороны Республики Казахстан
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"Әскери құрылыс"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ноября 2018 года № 733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2015 года № 1141</w:t>
            </w:r>
          </w:p>
        </w:tc>
      </w:tr>
    </w:tbl>
    <w:bookmarkStart w:name="z36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 коммунальной собственности, предлагаемых к передаче в конкурентную среду</w:t>
      </w:r>
    </w:p>
    <w:bookmarkEnd w:id="25"/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9"/>
        <w:gridCol w:w="1050"/>
        <w:gridCol w:w="9881"/>
      </w:tblGrid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 п/п
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предприятия
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Акимат Акмолинской области
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"Дворец спорта "Бурабай" при Управлении физической культуры и спорта Акмолинской области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"Футбольный клуб "Окжетпес" при Управлении физической культуры и спорта Акмолинской области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"Спортивный клуб по игровым видам спорта" при Управлении физической культуры и спорта Акмолинской области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"Тазалык"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"КөкшеЖәрдем" при отделе жилищно-коммунального хозяйства, пассажирского транспорта и автомобильных дорог города Кокшетау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коммунальное предприятие на праве хозяйственного ведения "Областной центр формирования здорового образа жизни" при Управлении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Акмолинской области</w:t>
            </w:r>
          </w:p>
          <w:bookmarkEnd w:id="26"/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"Профессиональный хоккейный клуб "Арлан" 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"Степногорск-Тазалык"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"Көкшетау Қала Кадастры"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"Пассажирские перевозки города Атбасар"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"Көкше-Қамқор"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"Бурабай таңы"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"Степногорск –ЕРЦ" 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"Бурабай нұры"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"Бурабай ЕРЦ"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Акимат Актюбинской области
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"Клуб игровых видов спорта "Намыс" государственного учреждения "Управление физической культуры и спорта Актюбинской области"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"Центральный стадион"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"Тазалык"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"Областной футбольный клуб "Актобе"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"Актобе-агросервис"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"Ақтөбе Таза Қала"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"Хромтау-Тазалық"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"Региональный центр государственно-частного партнерства Актюбинской области"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"Региональный индустриальный технопарк "Актобе"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Акимат Алматинской области
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предприятие "Детский лагерь отдыха города Капшагай" акимата города Капшагай"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"Областной ипподром "Талдыкорган" государственного учреждения "Управление физической культуры и спорта Алматинской области"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"Профессиональный клуб по хоккею на траве "Бесарыс" государственного учреждения "Управление физической культуры и спорта Алматинской области"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"Профессиональный баскетбольный клуб "Капшагай" государственного учреждения "Управление физической культуры и спорта Алматинской области"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"Профессиональный клуб по национальным видам спорта" государственного учреждения "Управление физической культуры и спорта Алматинской области"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"Профессиональный гандбольный клуб "Іле" государственного учреждения "Управление физической культуры и спорта Алматинской области"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"Профессиональный футбольный клуб команды "Жетысу" государственного учреждения "Управление физической культуры и спорта Алматинской области"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"Профессиональный волейбольный клуб "Жетысу" государственного учреждения "Управление физической культуры и спорта Алматинской области"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областное казенное предприятие "Алматыоблгеодезия" государственного учреждения "Управление архитектуры и градостроительства Алматинской области"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"Оздоровительный лагерь "Алтын Чажа" акимата города Текели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"Или благоустройство" государственного учреждения "Аппарат акима Илийского района"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"Достык" акимата Алакольского района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"Акши-агросервис"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"Ақсукөркейту"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"Талдықорған Архитектура"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"ЖамбылСаулет"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"Региональный центр государственно-частного партнерства Алматинской области"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"Управление капитального строительства" 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"Дезинфекция"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"Таусамалы" акимата Карасайского района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"Саулет Kz"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"Сарқан Көркем"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"Kaztal Saulet" Талгарского района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"Алаколь Геосаулет"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"Ақсу Су Құбыры" акимата Аксуского района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"Алакөл Су Құбыры" акимата Алакольского района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"Үшарал-Көркейту"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"Үйгентас" акимата Алакольского района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"Алатаугаз" акимата Алматинской области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"Балқаш Су Құбыры" акимата Балхашского района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"Есик Су Кубыры" акимата Енбекшиказахского района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"Шелек Су Құбыры" акимата Енбекшиказахского района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"Жамбыл Су Кубыры" акимата Жамбылского района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Районное государственное коммунальное предприятие на праве хозяйственного ведения "Карғалы Су" акимата Жамбылского района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"Водопровод и канализация" акимата Илийского района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"Іле Су Құбыры" акимата Илийского района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"Қамқор" акимата города Капшагай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"Қапшағай Су Құбыры" акимата города Капшагай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"Колдау" ГУ "Карасайского районного отдела ЖКХ, пассажирского транспорта и автомобильных дорог"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коммунальное казенное предприятие "Карасай Су Кубыры" акимата Карасайского района 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"Қаратал Су Құбыры" акимата Каратальского района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"Кербұлақ Су Құбыры" акимата Кербулакского района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"Кербулакское районное коммунальное хозяйство" аппарата акимата Кербулакского района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"Көксу Су Құбыры" акимата Коксуского района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"Нарынқол Су Құбыры" Райымбекского района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коммунальное предприятие на праве хозяйственного ведения "Водопровод и канализации" Талгарского района 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"Қапшағай Көркейту" акимата города Капшагай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"Таза-Талгар"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"Коркем-Талдыкорган"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коммунальное предприятие на праве хозяйственного ведения "Первомайское" 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"Алматинский областной санитарный ветеринарно-дезинфекционный отряд"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"Саулет" Карасайского района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"Саулет" Талгарского района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"Есик Геосәулет" аппарата Енбекшиказахского района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"Капшагай Геосәулет" акимата города Капшагай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"Жаркент Геосәулет" акимата Панфиловского района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предприятие на праве хозяйственного ведения "ЖКХ" 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"Прибороремонт"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"Центр по управлению пассажирскими перевозками" 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"Агропромышленный комплекс "Жеруйык-Талдыкорган" 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"Авиакомпания Жетысу"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"ЖетысуЖаңақұрылыс"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Акимат Атырауской области
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казенное государственное предприятие "Спорткомплекс "Мунайшы" государственного учреждения "Городской отдел физической культуры и спорта"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"Областная команда "Барсы Атырау" по игровым видам спорта" государственного учреждения "Управление туризма, физической культуры и спорта Атырауской области"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"Областная волейбольная команда "Атырау"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"Областная команда по водным видам спорта "Атырау" Управления туризма, физической культуры и спорта Атырауской области"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"Атырауский областной клуб национальных видов спорта" Управления туризма, физической культуры и спорта Атырауской области"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"Атырауский областной геотехнический центр"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на праве хозяйственного ведения "Атырауский областной центр формирования здорового образа жизни" Управления здравоохранения Атырауской области"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"Спорткомплекс "Атырау"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"Спецавтобаза" 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"Областная футбольная команда "Атырау"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"Тұрмысқызмет"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"Курмангазыжолдары"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"Атырау генплан"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"Атырау Innovations" 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"Областной профессиональный спортивный клуб по хоккею "Бейбарыс – Атырау"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Акимат Восточно-Казахстанской области
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"Центр проблем формирования здорового образа жизни города Семей" Управления здравоохранения Восточно-Казахстанского областного акимата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"Гандбольный клуб" Управления физической культуры и спорта Восточно-Казахстанской области"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"Волейбольный клуб города Семей" Управления физической культуры и спорта Восточно-Казахстанской области"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"Волейбольный клуб города Усть-Каменогорска" Управления физической культуры и спорта Восточно-Казахстанской области"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"Клуб "Тулпар" по национальным видам спорта" государственного учреждения "Отдел физической культуры и спорта города Семей Восточно-Казахстанской области"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клуб "Дархан" по национальным видам спорта государственного учреждения "Отдел физической культуры и спорта Кокпектинского района"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"Спортивный клуб национальных видов спорта "Тулпар" отдела физической культуры и спорта Тарбагатайского района"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"Физкультурно-оздоровительный комплекс" управления физической культуры и спорта Восточно-Казахстанской области"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"Спортивный комплекс" отдела физической культуры и спорта города Риддер"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"Управление делами" акимата города Усть-Каменогорск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"Футбольный клуб "Восток" акимата города Усть-Каменогорска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"Футбольный клуб "Спартак" государственного учреждения "Отдел физической культуры и спорта города Семей Восточно-Казахстанской области"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на праве хозяйственного ведения "Восточно-Казахстанский областной центр формирования здорового образа жизни" управления здравоохранения Восточно-Казахстанского областного акимата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"Восточно-Казахстанский областной протезно-ортопедический центр" Управления координации занятости и социальных программ Восточно-Казахстанского областного акимата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"Актогайское коммунальное хозяйство" акимата Аягозского района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Многоотраслевое государственное коммунальное хозяйственное предприятие акимата Зыряновского района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на праве хозяйственного ведения "Ақсуат-Тазалық" акимата Тарбагатайского района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на праве хозяйственного ведения "ОблШығысЖол" Управления пассажирского транспорта и автомобильных дорог Восточно-Казахстанского областного акимата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на праве хозяйственного ведения "Өскемен-Тәртіп" акимата города Усть-Каменогорска"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"Аягозжолдары" акимата Аягозского района"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на праве хозяйственного ведения "Горжилкомхозстрой" акимата Аягозского района"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предприятие на праве хозяйственного ведения "ПриИртышье" Глубоковского района" 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на праве хозяйственного ведения "Тарбагатай жолдары" отдела жилищно-коммунального хозяйства, пассажирского транспорта и автомобильных дорог Тарбагатайского района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на праве хозяйственного ведения "Банно-прачечный комбинат" акимата города Усть-Каменогорска"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"Спорткомплекс "Ертіс"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"Өскемен-Тазалық"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"Алакөл-Тазалық"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"Семей-Автовокзал"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"Табиғат-Өскемен"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"Восточно-Казахстанский геотехнический институт инженерных изысканий"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"Институт анализа и прогнозирования Восточно-Казахстанской области"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"Кадастровое бюро города Усть-Каменогорск"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"Градокадастр" города Усть-Каменогорск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на праве хозяйственного ведения "Востокдорстрой" государственного учреждения "Отдел жилищно-коммунального хозяйства, пассажирского транспорта и автомобильных дорог Шемонаихинского района"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"Первомайский водоканал"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"Шемонаихинский водоканал"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"СпектрПлюс"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на праве хозяйственного ведения "Балапан"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на праве хозяйственного ведения "Нарын"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"Аягоз-Тазалык"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"Ақтоғай қанағат"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"Многоотраслевое эксплуатационное предприятие города Семей"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"Архитектура и градостроительство"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"Калқымалы өткел"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по озеленению и благоустройству "Семей" на праве хозяйственного ведения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Акимат Жамбылской области
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оздоровительный лагерь "Болашак" отдела образования акимата города Тараза"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оздоровительный лагерь "Рауан" отдела образования акимата города Тараза"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"Конно-спортивный клуб "Әулие-Ата" Управления физической культуры и спорта акимата Жамбылской области"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"Клуб по водному поло "Айшабибі" Управления физической культуры и спорта акимата Жамбылской области"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"Баскетбольный клуб "Тараз" Управления физической культуры и спорта акимата Жамбылской области"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"Волейбольный клуб "Тараз" Управления физической культуры и спорта акимата Жамбылской области"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"Клуб бокса "Жамбыл" управления физической культуры и спорта акимата Жамбылской области"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"Жасыл Ел-Тараз"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"Жамбыл-Жылу"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"Теміржол-Жылу"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"Таразкоммуналкөлік"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"Тараз тұрғын үй"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"Таразэнергоцентр"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на праве хозяйственного ведения "Таза су" акимата Меркенского района"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"Благоустройство и озеленение" 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"Кинотеатр "Авангард" акимата Таласского района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"Жасыл Кулан" акимата Рыскуловского района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"Шу-Сервис"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"Центральная диспетчерская служба"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"Жамбылский областной консультационно-диагностический медицинский центр"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"Жамбылская областная стоматологическая поликлиника"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"Жамбылский областной офтальмологический центр"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коммунальное предприятие на праве хозяйственного ведения "Городская поликлиника № 2 управления здравоохранения акимата Жамбылской области" 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"Жамбылский областной кожновенерологический диспансер"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"Городская поликлиника № 7 управления здравоохранения акимата Жамбылской области"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коммунальное предприятие на праве хозяйственного ведения "Городская поликлиника № 1 управления здравоохранения акимата Жамбылской области" 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"Городская поликлиника № 6 управления здравоохранения акимата Жамбылской области"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коммунальное предприятие на праве хозяйственного ведения "Городская поликлиника № 9 управления здравоохранения акимата Жамбылской области" 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коммунальное предприятие на праве хозяйственного ведения "Городская поликлиника № 4 управления здравоохранения акимата Жамбылской области" 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"Санаторий "Айша биби"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"Таразқұрылыспроект"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"Жасыл ел - Жуалы"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"Таза қала - Қаратау"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Акимат Западно-Казахстанской области
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"Спортивный клуб "Сарыарқа" государственного учреждения "Отдел физической культуры и спорта Бурлинского района Западно-Казахстанской области"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"Жігер" спорт клубы" отдела культуры, развития языков, физической культуры и спорта Зеленовского района"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"Тұрғынүй Уральск" отдела архитектуры и градостроительства города Уральска"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"Областной центр формирования здорового образа жизни" управления здравоохранения акимата Западно-Казахстанской области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"Жайық Таза қала"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"Горкомхоз" акимата Бурлинского района"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"Футбольный клуб "Акжайык"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"Спортивный клуб "Акжайык"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"Жайық Жарығы"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"Орал Таза сервис"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"Уральскгордорстрой"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"Горлифт" акимата города Уральск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"Батысагросервис" Управления сельского хозяйства Западно-Казахстанской области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"Орда" акимата Бокейординского района (на праве хозяйственного ведения)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"Областной консультативно-диагностический центр" управления здравоохранения акимата Западно-Казахстанской области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"Областная детская стоматологическая поликлиника" управления здравоохранения акимата Западно-Казахстанской области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"Жайық үні"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"Пульс города"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"Даму таскала"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Акимат Карагандинской области
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"Городской спортивный клуб "Жекпе-жек"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"Стадион "Сұңқар" отдела культуры и развития языков города Сарани"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казенное предприятие "Спортивный оздоровительный комплекс" 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"Спортивный клуб "Темиртау" Отдела образования, физической культуры и спорта города Темиртау"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"Областной центр формирования здорового образа жизни" управления здравоохранения Карагандинской области"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"Горсвет" акимата города Караганды"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"Балхашэнерго" акимата города Балхаша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"Тазалык" акимата Осакаровского района Карагандинской области"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предприятие "Управление городскими автодорогами" 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на праве хозяйственного ведения "Шарапат" акимата города Темиртау"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предприятие "Благоустройство" 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"Ұлытау-Тасбұлақ"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"Полигон"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"ЖезТазалык"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"Абаттандыру"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"Тазалық-2020"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"Қарағанды Көркем"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"Предприятие административных зданий"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"Хозяйственное управление"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"Футбольный клуб "Шахтер"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"Хоккейный клуб "Сарыарка"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"Волейбольный клуб "Караганда"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"Мини футбольный клуб "Тулпар"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"Региональный центр государственно-частного партнерства Карагандинской области"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"Сәтсәулет"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"Абай көркем"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"Городское коммунальное хозяйство-2012"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"Тазалық Қарқаралы"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"Горкомхоз" акимата города Шахтинска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"Поликлиника № 2 города Караганды"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"Поликлиника № 2 города Темиртау"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"Береке-2010"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"Нуратал-2013"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"Градостроительный кадастровый центр города Караганды"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Акимат Костанайской области
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"Региональный научно-практический центр "Қостанай дарыны" Управления образования акимата Костанайской области"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"Региональный учебно-методический центр дополнительного образования детей" Управления образования акимата Костанайской области"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"Региональный научно-методический центр технического и профессионального образования" Управления образования акимата Костанайской области"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"Костанайский региональный центр физической культуры" Управления образования акимата Костанайской области"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"Костанайский областной центр проблем формирования здорового образа жизни" Управления здравоохранения акимата Костанайской области"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"Бассейн акимата города Костаная" отдела физической культуры и спорта акимата города Костаная"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"Дворец спорта акимата города Костаная" отдела физической культуры и спорта акимата города Костаная"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"Рахат" акимата города Рудного"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"Күн" акимата города Рудного"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"Центр молодежных инициатив"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"Футбольный клуб "Тобол"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"Баскетбольный клуб "Тобол"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"Комек-Карасу"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"Тазалык-2012"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"Жаркөл"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"Общежитие"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"Аркалыкская продовольственная компания"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"Аулиеколь-сервис"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"Горизонт 2012"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"Тазарту – Аркалык"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Акционерное общество "Комсомольская птицефабрика" 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Акимат Кызылординской области
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"Кызылординский областной центр формирования здорового образа жизни" Управления здравоохранения Кызылординской области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оздоровительный лагерь "Сырдария"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"Клуб национальных видов спорта и массово-оздоровительной физической культуры" управления физической культуры и спорта Кызылординской области"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Аральское городское государственное предприятие на праве хозяйственного ведения многоотраслевого коммунального хозяйства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"Региональный центр государственного-частного партнерства Кызылординской области"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"Теннисный центр "Нұрсәт"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"Городская поликлиника № 2"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Акимат Мангистауской области
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"Спортивный комплекс "Жас Канат" Управления физической культуры и спорта Мангистауской области"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"Профессиональный футбольный клуб "Каспий" Управления физической культуры и спорта Мангистауской области"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"Профессиональный волейбольный клуб "Каспий" Управления физической культуры и спорта Мангистауской области"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"Профессиональный баскетбольный клуб "Каспий" Управления физической культуры и спорта Мангистауской области"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"Мангистауский областной клуб конных видов спорта" 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"Клуб бокса Мангистау" 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"Каспий коммуналдық қызметі"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коммунальное предприятие "Тазалық" 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коммунальное предприятие на праве хозяйственного ведения "Кала жолдары" акимата города Актау" 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"Жасыл алем" 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"Региональный центр государственно-частного партнерства Мангистауской области"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"Актауский тренинговый центр"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"Бейнеу мехтранссервис" 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"Мангистауагросервис"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"Областной центр проблем формирования здорового образа жизни"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"Мангистаукурылысинвест"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"Экологическая исследовательская лаборатория"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"Мангистауветсервис"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"Мангистауская областная система водоснабжения"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Акимат Павлодарской области
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"Дворец спорта "Баянтау" управления физической культуры и спорта Павлодарской области, акимата Павлодарской области"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"Ледовый дворец "Астана" управления физической культуры и спорта Павлодарской области, акимата Павлодарской области"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казенное коммунальное предприятие "Стадион "Достык" города Аксу" государственного учреждения "Отдел физической культуры и спорта города Аксу" 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"Стадион "Жулдыз" отдела физической культуры и спорта города Павлодара"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"Центральный стадион" отдела физической культуры и спорта города Павлодара"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"Физкультурно-оздоровительный бассейн "Шымыр" отдела физической культуры и спорта города Павлодара"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"Физкультурно-оздоровительный комплекс "Толкын" отдела физической культуры и спорта города Павлодара"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"Спортсервис" отдела физической культуры и спорта города Павлодара"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"Спортсервис" отдела физической культуры и спорта акимата города Экибастуза"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на праве хозяйственного ведения "Спортивный клуб" управления физической культуры и спорта Павлодарской области"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"Аксу-Коммунсервис"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"Центр "Ана тілі"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"Многопрофильная фирма "Өрлеу"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"Өркендеу" акимата Качирского района"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"Павлодарлифт"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"Павлодарградкадастр"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"Сапаржай Павлодар"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на праве хозяйственного ведения "Экибастузкоммунсервис" отдела жилищно-коммунального хозяйства, пассажирского транспорта и автомобильных дорог акимата города Экибастуза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"Экибастузлифт"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"Ланта" акимата Щербактинского района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"Горкомхоз-Аксу"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"Муниципальный рынок города Экибастуза"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"Полигон"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"Павлодар геокарта"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"Павлодарский областной диагностический центр"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"Павлодарский региональный научно-технологический центр"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"Комунсервис" акимата Павлодарского района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"Коммунсервис" акимата Щербактинского района"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"Железинский дорожно-эксплуатационный участок" отдела жилищно-коммунального хозяйства, пассажирского транспорта и автомобильных дорог Железинского района, акимата Железинского района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на праве хозяйственного ведения "Поликлиника № 1 города Павлодара" управления здравоохранения Павлодарской области, акимата Павлодарской области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на праве хозяйственного ведения "Поликлиника № 2 города Павлодара" управления здравоохранения Павлодарской области, акимата Павлодарской области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Акимат Северо-Казахстанской области
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"Очистные, водоотводные и водопропускные сооружения" государственного учреждения "Отдел жилищно-коммунального хозяйства, пассажирского транспорта и автомобильных дорог города Петропавловска"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"Айыртау-Су"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"Айыртау-Қамқор" акимата Айыртауского района Северо-Казахстанской области"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на праве хозяйственного ведения "Талапкер" акима Ленинградского сельского округа Акжарского района Северо-Казахстанской области"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"Акжар" акимата Акжарского района Северо-Казахстанской области"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"Камкор-Аккайын" акимата Аккайынского района Северо-Казахстанской области"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"Камкор" при акимате Есильского района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"Ақ-Бұлақ" акимата Есильского района Северо-Казахстанской области"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коммунальное предприятие на праве хозяйственного ведения "Жамбыл су" отдела жилищно-коммунального хозяйства, пассажирского транспорта и автомобильных дорог акимата Жамбылского района Северо-Казахстанской области" 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"Булаевское городское водное хозяйство" аппарата акима города Булаево района Магжана Жумабаева Северо-Казахстанской области"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"Жигер" акимата Кызылжарского района Северо-Казахстанской области"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"Коммунсервис" акимата Мамлютского района Северо-Казахстанской области"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"Енбек" акимата района имени Габита Мусрепова Северо-Казахстанской области"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"Тайынша Жылу" акимата Тайыншинского района Северо-Казахстанской области"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"Тайынша"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коммунальное предприятие "Алпаш" 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на праве хозяйственного ведения "Мөлдір су" акимата Уалихановского района Северо-Казахстанской области"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"Жардем" акимата района Шал акына Северо-Казахстанской области"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"Коммунхоз" отдела жилищно-коммунального хозяйства, пассажирского транспорта и автомобильных дорог города Петропавловска"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"Континентальный велосипедный клуб имени Олимпийского чемпиона Александра Винокурова" государственного учреждения "Управление физической культуры и спорта Северо-Казахстанской области"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"Қызылжар оранжереясы" государственного учреждения "Отдел образования города Петропавловска" акимата города Петропавловска 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"Областная детско-юношеская спортивная школа конных видов спорта" государственного учреждения "Управление физической культуры и спорта Северо-Казахстанской области" акимата 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"Жасыл – Есіл"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"Жилищная служба города Петропавловск"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Акимат Туркестанской области
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"Болашақ" отдела образовании района Байдибек"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"Сайрамский детский оздоровительный лагерь" Болашак" акимата Сайрамского района"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"Лагерь Қараспан"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"Областной центр проведения школьных олимпиад" управления образования Южно-Казахстанской области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"Областной центр формирования здорового образа жизни" управления здравоохранения акимата Южно-Казахстанской области"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"Центральный водно-спортивный комплекс" управления физической культуры и спорта Южно-Казахстанской области"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"Футбольный клуб "Қыран" управления физической культуры и спорта Южно-Казахстанской области"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коммунальное предприятие "Темирлан" 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"Жетысай"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"Толебийское многоотраслевое предприятие коммунального хозяйства" акимата Толебийского района"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"Отырар-Көгалдандыру" отдела жилищно-коммунального хозяйства, пассажирского транспорта и автомобильных дорог Отрарского района акимата Отрарского района"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"Түркістан көгалдандыру абаттандыру" отдела жилищно-коммунального хозяйства акимата города Туркестан"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"Дворец спорта" города Шымкент"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"Шаян-Қызмет"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"Қызмет-Сервис-Арыс"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"Шымкент жасыл қала"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"Түркістан қонақүйі"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"Профессиональный футбольный клуб "Ордабасы"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"Жардем Шаруа"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"Созақ Сәулет" Отдела жилищно-коммунального хозяйства, пассажирского транспорта и автомобильных дорог акимата Созакского района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"Архнана-Проект"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"Сарыагаш-тазалык"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"Шымкент күрделіқұрылыс"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"Реабилитационно-оздоровительный комплекс "Бирколик"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"Реабилитационно-оздоровительный комплекс "Аксу-Жабаглы"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"Лечебно-реабилитационный комплекс "Сарыагаш"</w:t>
            </w:r>
          </w:p>
          <w:bookmarkEnd w:id="28"/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"Түркістан жарық-тазалық"</w:t>
            </w:r>
          </w:p>
          <w:bookmarkEnd w:id="29"/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"Төлеби Сәулет-Құрылыс"</w:t>
            </w:r>
          </w:p>
          <w:bookmarkEnd w:id="30"/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"Шымкент Тұрғын үй қызмет"</w:t>
            </w:r>
          </w:p>
          <w:bookmarkEnd w:id="31"/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"ЛТД Тұрмыс"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"Техническая инспекция"</w:t>
            </w:r>
          </w:p>
          <w:bookmarkEnd w:id="32"/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"Таза қала" государственного учреждения "Отдела жилищно-коммунального хозяйства города Шымкента"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"Арыстанбаб" акимата Отрарского района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Акимат города Алматы
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Комплекс "Школа изобразительного искусства и технического дизайна имени А. Кастеева" Управления образования города Алматы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"Лечебно-диагностический центр" Управления здравоохранения города Алматы"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"Алматинский городской центр формирования здорового образа жизни" Управления здравоохранения города Алматы"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"Женский хоккейный клуб "Айсулу" Управления физической культуры и спорта города Алматы"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"Клуб народно-национальных видов спорта и массово-оздоровительной физкультуры" Управления физической культуры и спорта города Алматы"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"Специализированный клуб регби "Алматы" Управления физической культуры и спорта города Алматы"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"Баскетбольный клуб "Алматы" Управления физической культуры и спорта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Алматы"</w:t>
            </w:r>
          </w:p>
          <w:bookmarkEnd w:id="33"/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"Гандбольный клуб" Алматы" Управления физической культуры и спорта города Алматы"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"Хоккейный клуб "Алматы" Управления физической культуры и спорта города Алматы"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"Велосипедный клуб имени А. Винокурова" Управления физической культуры и спорта города Алматы"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"Алматы Калажер" 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на праве хозяйственного ведения "Центр информации и анализа" Управления внутренней политики города Алматы"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"Алматыметрокурылыс"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"Дворец Республики"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"Жас Отау"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"Волейбольный клуб "Алматы"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"Футбольный клуб "Кайрат"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"Алматыжарнама"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"Global Ecological Group Almaty"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"Казкинокомплект"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Акционерное общество "Тартып" 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"Региональный диагностический центр" Управления здравоохранения города Алматы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"Городская стоматологическая поликлиника" Управления здравоохранения города Алматы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"Городская поликлиника № 34" Управления здравоохранения города Алматы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"Центр информационных систем города Алматы" 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"Демалыс" правления природных ресурсов и регулирования природопользования города Алматы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"Алматинский региональный центр переподготовки и повышения квалификации государственных служащих"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"Международный комплекс лыжных трамплинов "Сункар"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"Специализированный комбинат ритуальных услуг города Алматы"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"Холдинг Алматы су" Управления энергетики и коммунального хозяйства города Алматы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"Алматы спецтехпаркинг сервис" 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"Транспортный холдинг города Алматы"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"Алматы Холдинг Жылу"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"Городская детская стоматологическая поликлиника" Управления здравоохранения города Алматы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"Алматыэкологострой" Управления природных ресурсов и регулирования природопользования города Алматы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"Дом школьников № 8" Управления образования города Алматы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"Детская музыкальная школа № 2 имени Р.Глиэра" Управления образования города Алматы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"Центральный стадион"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"Детско-юношеская спортивная школа № 19" Управления физической культуры и спорта города Алматы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"Детско-юношеская спортивная школа № 15" Управления туризма, физической культуры и спорта Алматы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"Специализированная детско-юношеская школа Олимпийского резерва № 4" Управления физической культуры и спорта  города Алматы"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Акимат города Астаны
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"Спортивный клуб водного поло "Астана" акимата города Астаны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"Спортивный клуб "Кайсар" акимата города Астаны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"Регби клуб "Астана" акимата города Астаны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"Шахматный клуб имени Х.С. Омарова" акимата города Астаны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"Клуб единоборств "Астана батыры" акимата города Астаны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"Клуб игровых видов спорта "Астана" акимата города Астаны"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"Фонд коммунальной собственности города Астаны" Государственного учреждения "Управление финансов города Астаны"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"Көркем - құйма комбинаты" Государственного учреждения "Управление архитектуры и градостроительства города Астаны"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"Астана-Зеленстрой"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"Развлекательный Центр "Думан"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"Центр информатизации системы образования"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"Инновационный центр по развитию языков "Зерде"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"Центр Руханият"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"Учебно-клинический центр"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"Центр культурно-досуговой деятельности"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"Қасқыр-21 ВЕК"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"Астана Тазалық"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"Астана-Тазарту"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"Елорда асханасы"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"Дан Ай НС"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"Дирекция видеопроката"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"Студия звукозаписи "Әуен"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"АҚҚБ Жаңа құрылыс"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"Автохозяйство Астаны"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"Учебно-клинический центр "Стоматология"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"Центр информационных технологий города Астаны"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"Астана-Миллениум"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"Акмола Дирмен"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"Астана қалалық жарық"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"Астана-Өрнек"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"Астана эко-полигон НС"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"Театр оперы и балета"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"Астана - бюро специального обслуживания"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"Автобусный парк № 1"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коммунальное казенное предприятие "Оздоровительно-спортивный лагерь "Арман" управления образования города Астаны 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"Астана орманы"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"Астана құрылыс мониторинг"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"Центр экспертизы проектов развития города Астаны"</w:t>
            </w:r>
          </w:p>
          <w:bookmarkEnd w:id="34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ноября 2018 года № 733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2015 года № 1141</w:t>
            </w:r>
          </w:p>
        </w:tc>
      </w:tr>
    </w:tbl>
    <w:bookmarkStart w:name="z49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дочерних, зависимых организаций национальных управляющих холдингов, национальных холдингов, национальных компаний, акционерных обществ и иных юридических лиц, являющихся аффилированными с ними, предлагаемых к передаче в конкурентную среду</w:t>
      </w:r>
    </w:p>
    <w:bookmarkEnd w:id="35"/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1087"/>
        <w:gridCol w:w="10320"/>
      </w:tblGrid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 п/п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 п/п
</w:t>
            </w:r>
          </w:p>
        </w:tc>
        <w:tc>
          <w:tcPr>
            <w:tcW w:w="10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организации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0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Акционерное общество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"Национальный управляющий холдинг "Байтерек"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Дочерние и зависимые организации акционерного общества "Национальное агентство по технологическому развитию", являющиеся аффилированными с ними, подлежащие передаче в конкурентную среду: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0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"Технопарк КазНТУ им. К. Сатпаева"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0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"Технопарк Сары-Арка"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0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"Технопарк Алтай"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0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"Технопарк "Алгоритм"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0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"Конструкторское бюро транспортного машиностроения"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0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"Конструкторское бюро горно-металлургического оборудования"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0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"Конструкторское бюро нефтегазового оборудования"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0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"Конструкторское бюро сельскохозяйственного машиностроения"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Акционерное общество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"Национальный управляющий холдинг "КазАгро"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0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"КазАгромаркетинг", в составе которого: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10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типография акционерного общества "КазАгро Маркетинг"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0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"KazBeef LTD"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0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"AgroTrade Export"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0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"AgroExport LTD"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0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"Центр поддержки микрокредитных организаций"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0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"Микрокредитная организация "Ескельды"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0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"Микрокредитная организация "Энергия"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0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"Микрокредитная организация "Махамбет"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0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"Микрокредитная организация "Музтау Несие"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0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"Микрокредитная организация "Комек"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0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"Микрокредитная организация "Жамбыл-Несие"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0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"Микрокредитная организация "Жигер-Есиль"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0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"Микрокредитная организация "Мырзашол-Агро-С"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0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"Микрокредитная организация "Сайрам-Агро-Б"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0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"Микрокредитная организация "Сарыагаш-Агро"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0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"Микрокредитная организация "Ордабасы-Агро-Б"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0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"Микрокредитная организация "Отырар-Агро-Е"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10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"KazMeat"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Акционерное общество "Социально-предпринимательская корпорация "Есиль"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0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"Микрокредитная организация "Есіл"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0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"Сервисно-заготовительный центр "Кокшетау"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Акционерное общество "Социально-предпринимательская корпорация "Актобе"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0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"Aktobe Steel Production"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0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"Үй құрылыс комбинаты"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0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"Актобетермококс"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0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"Asia Agro Holding"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Акционерное общество "Социально-предпринимательская корпорация "Жетісу"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0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"Сервисно-заготовительный центр "Агро-Фуд"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0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"СЗЦ Коксу"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0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"СЗЦ Жаркент"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0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"СЗЦ Алаколь"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0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"Сервисно-заготовительный центр "Койлык"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0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"Сервисно-заготовительный центр "Шапағат"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0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"Сервисно-заготовительный центр "Куренбел"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0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"Агросервис" (сервисно-заготовительный центр)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0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"Энергия Семиречья"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0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"Алтомед"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0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"Кросс МАН"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0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"ЖетісуМикроФинанс" микрокредитная организация"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0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"Қабанды Тас"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0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"Каскад малых ГЭС"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0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"ОтауЖетісу"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0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"Жетысу-Kazakhstan Trade Company"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0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"Жетысу-Шымыр"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10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"Жетісу-НұрМаш"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10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"Score-Group"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10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"Ынталы ГЭС"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10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"СЗЦ Асыл-жер"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10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"Сервисно-заготовительный центр "Санжар сервис"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10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"Industrial company.kz"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Акционерное общество "Социально-предпринимательская корпорация "Атырау"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0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"Сервисно-заготовительный центр "Атырау"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0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"Племенное хозяйство "Сарайшық"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0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"СП Первомайский"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0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"Ақжонас"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0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"Ганюшкино егин онимдери"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0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"Металл Продукт"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0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"Животноводческий комплекс "Алга"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0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"Сервисно-заготовительный центр "Курмангазы"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0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"Атырау Агросервис"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0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"Аналитическая лаборатория по охране окружающей среды"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0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"Досжан и Компания"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0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"СЗЦ "Миялы"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0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"Алға"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0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"LUMPAN CASPIAN PHARMACEUTICALS LLP"/"ЛУМПАН КАСПИАН ФАРМАСЬЮТИКАЛС ЛЛП"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0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"Байтерек-2013"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Акционерное общество "Социально-предпринимательская корпорация "Ертіс"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0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"Восточно-Казахстанский инновационный центр "Жардем"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0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"ОблDORкомхоз"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0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"Сервисно-заготовительный центр "Семей"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0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"Актюба Ертiс"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Акционерное общество "Социально-предпринимательская корпорация "Орал"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0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"Оптово-розничный рынок сельскохозяйственных товаров "Ел-ырысы"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0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"Микрокредитная организация "Орал"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0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"Батыс Кунбагыс"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0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"Licorice Kazakhstan"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0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"Жайық-цемент"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0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"Құрылыс құм"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0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"Нұр-Батыр"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0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"EvRo-Батыс"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0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"Желаев құмтасы"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0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"Жайық-Недра"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0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"Миргород құмтасы"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Акционерное общество "Социально-предпринимательская корпорация "Сарыарка"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0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"Централизованная производственно-розничная компания "Арқа-Изобилие"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0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"Сервисно-заготовительный центр "Абайский"</w:t>
            </w:r>
          </w:p>
          <w:bookmarkEnd w:id="36"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0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"Сервисно-заготовительный центр "Нура"</w:t>
            </w:r>
          </w:p>
          <w:bookmarkEnd w:id="37"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0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"Қараөлке"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Акционерное общество "Социально-предпринимательская корпорация "Тобол"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0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"Мәрмәр-Тас"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0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"Горно-металлургический комплекс "Аятское"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0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"Верхне-Тобольский рыбопитомник"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0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"Лига - 2010"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94.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0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"Лисаковский Картонно - Бумажный Комплекс"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Акционерное общество "Социально-предпринимательская корпорация "Байконыр (Байконур)"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0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"Агро Холдинг Байконур"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0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"Шипажай "Жаңақорған"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0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"Қызылорда құс фабрикасы"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98.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0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"Жан-Арай Жем"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99.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0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"Аральский рыбоперерабатывающий завод"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100.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0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"КазРос Инновация"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101.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0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"Қызылорда қаржы компаниясы"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102.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0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"Мұхтар Н.К.-2009"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103.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0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"Торгово-логистический комплекс "Алтын Камба"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104.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0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"БИС-KZ-Қиыршық Тас"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105.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0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"Мыңбұлақ Dolomit Group"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106.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0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"Қазалы Құм"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Акционерное общество "Социально-предпринимательская корпорация "Каспий"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107.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0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"CASPIY PRINT"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108.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0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"Микрофинансовая организация "Каспий"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109.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0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"Карагантубек"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110.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0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"Caspian Inspection Company"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111.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0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Акционерное общество "Инвестиционная компания "Мангистау"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112.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0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"Каспийский технический флот"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113.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0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"Caspiy Build"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114.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0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"Каспий – Берекет"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Акционерное общество "Социально-предпринимательская корпорация "Павлодар"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115.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0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"Микрокредитная организация "Финансовый центр "Павлодар"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116.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0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"Управление капитальным строительством-ПВ"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117.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0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"Wind Energy Pavlodar"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118.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0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"Иртыш-Лада"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119.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0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"Брокерская компания Павлодар"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120.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0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"Павлодаршина"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121.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0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"Павлодарский тепличный комбинат"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122.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0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"Ертіс-өркені"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Акционерное общество "Социально-предпринимательская корпорация "Солтүстік"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0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"Микрокредитная организация "СК-Финанс"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124.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0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"Финансовая компания "Солтүстік"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125.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0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"Сервисно-заготовительный центр Кызылжарского района"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126.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0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"Сервисно-заготовительный центр Есильского района"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127.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0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"Асық Тобол"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128.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0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"Швейный дом "Престиж"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129.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0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"АртоСам"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130.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0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"Наурыз-2030"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131.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0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"Баксинское MZM"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132.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0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"Володаровское PRP"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133.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0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"Новоишимский цементный завод"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134.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0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"Кзылту-ТАС"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135.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0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"Управляющая компания" "Солтүстік"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136.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0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"Carat-Прогноз"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137.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0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"ГРК СевКаз олово"</w:t>
            </w:r>
          </w:p>
          <w:bookmarkEnd w:id="38"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138.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0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"CERAMIK BM"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Акционерное общество "Социально-предпринимательская корпорация "Шымкент"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139.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0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"Тұран құрылыс"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140.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0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"Құрылыс Сапа"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141.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0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"Шымкент қалалық коммуналдық базарлары"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142.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0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"Автострой-Шымкент"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143.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0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"Иран Бақ-Оңтүстік"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144.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0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"Оңтүстік" Азық-түлік компаниясы"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145.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0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"Алтынтөбе"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146.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0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"Опытное хозяйство "Бирликский"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Акционерное общество "Социально-предпринимательская корпорация "Алматы"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147.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0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"Жетiсу"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148.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0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"Бахус"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149.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0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"Компания Монтажспецстрой"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150.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0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"Национальный центр "Құрылысконсалтинг"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151.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0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"Алматинский технологический парк"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152.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0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"Искер"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153.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0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"Жетісу Service Company"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154.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0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"Микрокредитная организация "Алматы Көмек"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155.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0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"Гостиница "Жетысу"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156.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0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"ТрансСервис"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157.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0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"КАЗНИПИЦВЕТМЕТ"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158.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0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"Алматы Азық"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159.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0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"AlanParking"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Акционерное общество "Социально-предпринимательская корпорация "Astana"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160.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0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"Сапаржай-Астана"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161.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0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"Сарыарка-Агро"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162.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0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"Целинсельмаш Астана"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163.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0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"Сервисно-заготовительный центр "Астана Агро"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164.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0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"Казахстанско-Чешский технологический центр"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165.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0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"R.B.S. Technologies" (Р.Б.С. Технолоджис)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166.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0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"Индустриальный комбинат социального питания "Астау"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167.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0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"АсАгро"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168.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0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"Коммунальный рынок "Шапағат"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Акционерное общество "Социально-предпринимательская корпорация "Тараз"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169.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0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"Керімбай Оязбекұлы атындағы Көктал"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170.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0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"имени Абдира Сагинтаева"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171.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0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"Тогызкент"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172.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0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"Торгово-закупочная компания "Тараз"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Акционерное общество "Парасат"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173.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0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"Акционерный инвестиционный фонд рискового инвестирования "Парасат"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174.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0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"Казахстанско- Белорусское совместное предприятие "Голография Kazakh – Bel" (Голография Қазақ-Бел)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175.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0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"Учебно-научный комплекс опытно-промышленного производства аквакультуры"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176.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0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"ФитоФарм Караганда"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177.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0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"Центр инновационных технологий и промышленного инжиниринга"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Некоммерческое акционерное общество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"Казахский национальный исследовательский технический университет имени К.И. Сатпаева"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178.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0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"NurSolarAlmaty"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Акционерное общество "Национальная компания "Казахстан инжиниринг"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179.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0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"Машиностроительный завод им. С.М. Кирова"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180.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0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"Семипалатинский машиностроительный завод"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181.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0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"Тыныс"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182.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0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"Каз-ст Инжиниринг Бастау"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183.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0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"Завод промышленного оборудования "Астра"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184.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0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"832 Авторемонтный завод КИ"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185.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0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"МБМ-Кировец"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186.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0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"Приборостроительный завод "Омега"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187.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0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"Талес Казахстан Инжиниринг"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188.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0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"Камаз-Семей"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189.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0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"Батыр инжиниринг"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190.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0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"КазИнжЭлектроникс"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191.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0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"ЗИКСТО"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192.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0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"Спецмаш – Астана"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193.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0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"SMP Group"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194.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0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"Авиаремонтный завод № 406 ГА"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195.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0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"Авиаремонтный завод № 405"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