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d218" w14:textId="bafd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2013 года № 1482 "Вопросы Международного Казахско-Турецкого университета имени Ходжа Ахмеда Ясави"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2018 года № 743.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1482 "Вопросы Международного Казахско-Турецкого университета имени Ходжа Ахмеда Ясави" (САПП Республики Казахстан, 2013 г., № 77, ст. 1011)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Полномочного Совета Международного Казахско-Турецкого университета имени Ходжа Ахмеда Ясави от Республики Казахстан, утвержденный указанным постановлением: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27"/>
        <w:gridCol w:w="1627"/>
        <w:gridCol w:w="8646"/>
      </w:tblGrid>
      <w:tr>
        <w:trPr>
          <w:trHeight w:val="30" w:hRule="atLeast"/>
        </w:trPr>
        <w:tc>
          <w:tcPr>
            <w:tcW w:w="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Журинова Мурата </w:t>
            </w:r>
          </w:p>
        </w:tc>
        <w:tc>
          <w:tcPr>
            <w:tcW w:w="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Национальной академии наук Республики Казахстан</w:t>
            </w:r>
          </w:p>
        </w:tc>
      </w:tr>
      <w:tr>
        <w:trPr>
          <w:trHeight w:val="30" w:hRule="atLeast"/>
        </w:trPr>
        <w:tc>
          <w:tcPr>
            <w:tcW w:w="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Абдрасилова Болатбека Серикбаевича</w:t>
            </w:r>
          </w:p>
        </w:tc>
        <w:tc>
          <w:tcPr>
            <w:tcW w:w="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(ректора) Международного Казахско-Турецкого университета имени Ходжа Ахмеда Ясави;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Примкулова Ахметжана Абдижамиловича и Абдибекова Уалихана Сейдилдаевича.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