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64c9" w14:textId="5126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и переименовании организаций спорта, культуры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2018 года № 759.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спортивному комплексу коммунального государственного учреждения "Жанакорганская районная специализированная детско-юношеская школа олимпийского резерва № 7 управления физической культуры и спорта Кызылординской области" имя Алпамыс батыра.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коммунальное государственное казенное предприятие "Сельский клуб Айдарлы аппарата акима сельского округа Айдарлы" в коммунальное государственное казенное предприятие "Сельский клуб имени Гафурдина Жанузакова аппарата акима сельского округа Айдарлы".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