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e882e" w14:textId="0ee88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Меморандума о взаимопонимании между Правительством Республики Казахстан и Организацией экономического сотрудничества и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ноября 2018 года № 763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Меморандума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взаимопонимании между Правительством Республики Казахстан и Организацией экономического сотрудничества и развития.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национальной экономики Республики Казахстан Сулейменова Тимура Муратовича подписать от имени Правительства Республики Казахстан Меморандум о взаимопонимании между Правительством Республики Казахстан и Организацией экономического сотрудничества и развития, разрешив вносить изменения и дополнения, не имеющие принципиального характера.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2018 года № 763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Меморандум</w:t>
      </w:r>
      <w:r>
        <w:br/>
      </w:r>
      <w:r>
        <w:rPr>
          <w:rFonts w:ascii="Times New Roman"/>
          <w:b/>
          <w:i w:val="false"/>
          <w:color w:val="000000"/>
        </w:rPr>
        <w:t>о взаимопонимании между Правительством Республики Казахстан и Организацией экономического сотрудничества и развития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Преамбула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(далее - "Казахстан") и Организация экономического сотрудничества и развития (далее - "ОЭСР") (по отдельности, именуемые "Сторона" и совместно "Стороны") желают укрепить и расширить свое сотрудничество путем заключения настоящего Меморандума о взаимопонимании (далее - "Меморандум").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12 (Ь) Конвенции об ОЭСР предусматривает установление отношений с государствами, не являющимися членами организации; статья 12 (с) Конвенции допускает участие таких государств в деятельности ОЭСР.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2011 году на встрече министров ОЭСР приняла Концепцию общего видения [C/MIN(2011)6/FINAL], подчеркнув необходимость "развивать новые формы партнерства и сотрудничества с целью улучшения благосостояния всех наших граждан". Министры положительно отозвались о "сотрудничестве со всеми странами, которые заинтересованы в обмене знаниями и опытом, поддерживают реформы и придерживаются стандартов ОЭСР".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и ОЭСР сотрудничали во многих областях экономической политики, что способствовало реализации национальной программы реформ, и в течение последнего десятилетия их взаимодействие значительно укрепилось. Казахстан уже долгое время был активным участником ряда региональных инициатив ОЭСР, в том числе Программы по повышению конкурентоспособности стран Евразии, Сети по борьбе с коррупцией для Восточной Европы и Центральной Азии, Специальной рабочей группы по реализации Программы действий по охране окружающей среды для стран Восточной Европы, Кавказа и Центральной Азии, и Политического диалога по вопросам развития на основе использования природных ресурсов. В дальнейшем он стал еще теснее сотрудничать с профильными комитетами ОЭСР и их вспомогательными органами.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2014 году ОЭСР предложила Казахстану стать участником Страновой программы. 22 января 2015 года генеральный секретарь ОЭСР и Премьер-Министр Республики Казахстан подписали Меморандум о взаимопонимании о реализации двухлетней Страновой программы, призванной способствовать осуществлению целого ряда политических и институциональных реформ в Казахстане. В 2017 году действие Казахстанской страновой программы было продлено до конца 2018 года. Благодаря этой программе Казахстан стал активнее участвовать в работе ряда комитетов и вспомогательных органов ОЭСР, относящихся к разнообразным областям экономической политики, а также присоединился ко многим правовым документам ОЭСР.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Страновой программы обе Стороны намеревались способствовать осуществлению национальных реформ Казахстана в целях обеспечения устойчивого экономического роста с учетом социальной интеграции, укрепления конкурентоспособности и диверсификации национальной экономики, повышения эффективности государственных институтов, а также достижения лучших экологических результатов. Кроме того, Стороны совместно работали над продвижением стандартов ОЭСР в масштабе Центрально-Азиатского региона, что изначально являлось целью, декларируемой Страновой программой.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свете своего давнего взаимодействия Стороны договорились продолжить сотрудничество и заключить настоящий Меморандум.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Цель Меморандума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Меморандуме определены условия сотрудничества Сторон.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Любые действия, проводимые в рамках настоящего Меморандума, подлежат включению в Программу работы и бюджет ОЭСР и будут реализовываться в соответствии с правилами и методами работы обеих Сторон.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Области сотрудничества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 Сторон сосредоточено на ряде основных областей, которые включают, но не ограничиваются следующими направлениями: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управление и противодействие коррупции;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политика в области охраны окружающей среды и "зеленой экономики";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фискальная политика;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здравоохранение, занятость и социальная интеграция;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образование и повышение квалификации;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конкурентоспособность, инвестиции и деловой климат;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развитие казахстанской системы официальной помощи развитию (далее - ОПР);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вопросы конкуренции, государственной собственности и приватизации;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торговля;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агропромышленный комплекс;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управление природными ресурсами (водные, земельные и лесные ресурсы, животный мир);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пищевая безопасность, ветеринарный и фитосанитарный контроль;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наука, технологии и инновации;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МСП и предпринимательство;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политика регионального развития;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экономические исследования и статистика;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эффективность международной помощи;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транспорт; а также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цели в области устойчивого развития.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Действия, проводимые в рамках настоящего Меморандума, подлежат рассмотрению представителями Сторон два раза в календарный год: один раз в I квартале в целях обзора текущей работы и определения приоритетных проектов на следующий год, и один раз в III квартале в целях анализа, а при необходимости, и пересмотра приоритетов.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Формы сотрудничества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укрепляют свое сотрудничество с помощью различных средств, которые включают, в числе прочего, следующие: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исследования, обзоры национальной политики и прочие виды анализа;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обмен информацией;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обмен статистическими данными и другими сведениями в качестве основы для более качественного анализа, проводимого обеими Сторонами, в соответствии с правилами и методами работы ОЭСР;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совместных мероприятий, семинаров и тренингов;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общегосударственных и региональных мероприятиях и действиях;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сотрудничество между экспертами и официальными лицами обеих Сторон, в частности, в рамках миссий и командирования персонала и экспертов ОЭСР в Казахстан, а также командирования официальных представителей министерств или ведомств Казахстана в ОЭСР в соответствии с отдельными письменными соглашениями между Сторонами;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создание условий для участия Казахстана в работе органов и проектов ОЭСР в соответствии с правилами и методами работы ОЭСР;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содействие в создании национального оператора Республики Казахстан в сфере ОПР - Казахстанского агентства по международному развитию "KazAID";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Казахстана в разработке стандартов ОЭСР по мере целесообразности и в соответствии с правилами и методами работы ОЭСР;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содействие в присоединении Казахстана к различным правовым инструментам ОЭСР в соответствии с правилами и методами работы ОЭСР; а также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мониторинг, оценка и сравнительный анализ осуществляемой Казахстаном экономической политики относительно стандартов ОЭСР.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Любые конкретные действия в рамках сотрудничества могут быть отражены в отдельных письменных соглашениях, заключаемых между Сторонами в соответствии с настоящим Меморандумом. Общие положения, согласованные в настоящем Меморандуме, будут применяться, если иное не согласовано Сторонами в отдельных соглашениях.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Финансирование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действия, проводимые в рамках настоящего Меморандума, будут финансироваться Казахстаном. Деятельность ОЭСР в рамках данного Меморандума имеет место при условии наличия финансовых средств.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Любое обязательство Казахстана по финансированию отражается в одном или нескольких отдельных письменных соглашениях, которые заключаются между Сторонами в соответствии с настоящим Меморандумом. В этом случае, в максимально возможной степени, Стороны подписывают соглашения о гранте в соответствии с типовым соглашением о гранте согласно Приложению к настоящему Меморандуму.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Интеллектуальная собственность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признают важность защиты и соблюдения прав интеллектуальной собственности. Настоящий Меморандум не предоставляет ни одной из Сторон право на использование каких-либо работ, автором или обладателем прав интеллектуальной собственности в отношении которых является другая Сторона, независимо от того, была ли такая работа проведена в рамках Меморандума или вне таких рамок.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Права интеллектуальной собственности на любую совместную работу, созданную благодаря совместной деятельности Сторон в рамках Меморандума, авторами которой являются обе Стороны, находятся в совместном владении Сторон. Каждая из Сторон имеет право отдельно использовать и воспроизводить данную работу в любой форме с учетом соответствующего подтверждения вклада другой Стороны в Da6orv и при условии, что каждая Сторона стремится получить предварительное письменное согласие другой для передачи права пользования третьим лицам.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Раскрытие информации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вправе раскрывать общественности данный Меморандум и информацию в отношении деятельности, осуществляемой в рамках настоящего Меморандума, согласно соответствующим внутренним правилам Сторон.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Любой обмен конфиденциальной информацией между Сторонами должен согласовываться с соответствующими внутренними правилами и процедурами Сторон, связанными с раскрытием конфиденциальной информации. Каждая из Сторон принимает меры по защите конфиденциальной и (или) засекреченной информации другой Стороны.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7.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Ответственность Сторон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из Сторон несет ответственность за свою деятельность, а также деятельность своих сотрудников и (или) экспертов, включая действие и бездействие.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Сторона ("Первая сторона") не будет нести ответственность за ущерб или вред, нанесенный другой Стороне и (или) ее сотрудникам/экспертам вследствие или в связи с деятельностью, осуществляемой в рамках настоящего Меморандума, за исключением случаев, когда такой ущерб или вред являются следствием или результатом действий Первой стороны и (или) ее сотрудников/экспертов. В таком случае Первая сторона обязуется возместить ущерб и оградить от вреда другую Сторону и (или) ее сотрудников.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8.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Содействие в организации миссий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обеспечения повседневного сотрудничества и улучшения доступа к информации ОЭСР может командировать сотрудников или экспертов ОЭСР в Республику Казахстан. Данный взаимный обмен идеями и опытом будет служить укреплению и углублению сотрудничества Сторон.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Стороны признают, что, как международная организация, созданная в соответствии с договором, ОЭСР, ее сотрудники и эксперты, назначенные или находящиеся в составе миссии в Республике Казахстан, а также представители стран - членов ОЭСР и других стран, участвующие в совещаниях ОЭСР на территории Республики Казахстан, должны пользоваться привилегиями и иммунитетом, предусмотренными в Конвенции о привилегиях и иммунитетах Организации Объединенных Наций от 13 февраля 1946 года. В связи с этим, Казахстан обязуется, в частности: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уважать неприкосновенность помещений, постоянно или временно используемых сотрудниками ОЭСР;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освободить от таможенных пошлин все оборудование, временно ввозимое для проведения совещаний, семинаров и рабочих совещаний; а также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содействовать въезду, пребыванию и выезду из Республики Казахстан всех сотрудников и экспертов ОЭСР, а также представителей стран - членов ОЭСР и других стран, участвующих в совещаниях ОЭСР.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ОЭСР рассмотрит командирование должностных лиц и сотрудников из Казахстана или любого из его министерств или ведомств (далее - "отправляющее учреждение") в ОЭСР в целях развития их общего понимания и содействия по вопросам, представляющим взаимный интерес, а также реализации Программы работы и бюджета ОЭСР. В свою очередь Казахстан также рассмотрит командирование персонала и экспертов ОЭСР в Казахстан, его министерства или ведомства (далее - "принимающее учреждение"). Любая командировка должна являться предметом отдельного письменного соглашения между ОЭСР, отправляющим учреждением или принимающим учреждением и заинтересованными должностными лицами, сотрудниками или экспертами, которое должно будет определить условия командирования в соответствии с правилами, политикой и методами работы ОЭСР.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ОЭСР соглашается принять все возможные меры, чтобы содействовать въезду казахстанских должностных лиц и экспертов в принимающую страну путем представления, при необходимости, писем и других документов, подтверждающих необходимость участия таких лиц, чьи имена должны быть согласованы обеими Сторонами, в работе ОЭСР.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9.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Период действия и изменения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Меморандум вступает в силу с 1 января 2019 года и действителен в течение четырех лет. Действие Меморандума может быть продлено по письменному согласию Сторон через дипломатические каналы в форме обмена письмами.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Поправки к настоящему Меморандуму могут быть внесены по обоюдному согласию Сторон. Такие поправки должны быть внесены в письменной форме через дипломатические каналы и могут быть в форме обмена письмами. Такие поправки являются неотъемлемой частью настоящего Меморандума.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10.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Прекращение действия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Меморандум может быть расторгнут любой из Сторон путем представления другой Стороне письменного уведомления за три месяца.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таком случае Стороны, по мере необходимости, согласовывают действия, гарантирующие завершение мероприятий, начатых в соответствии с Меморандумом, в надлежащем и организованном порядке.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прекращения действия Меморандума Казахстаном или ОЭСР, Казахстан покрывает расходы, понесенные или безвозвратно совершенные ОЭСР за период до даты вступления в силу расторжения Меморандума.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11.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Расхождение мнений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Меморандум заключен в духе сотрудничества и взаимодействия. Для начала Стороны будут вести дружественные переговоры для урегулирования любого спора относительно толкования или применения настоящего Меморандума.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Стороны не могут достичь мирного урегулирования в соответствии с приведенным выше пунктом, любые расхождения, разногласия или претензии, возникающие из или касающиеся толкования, применения или исполнения настоящего Меморандума, в том числе его существования, действительности или прекращения, должны разрешаться с помощью окончательного и обязательного арбитражного разбирательства в соответствии с Арбитражным регламентом Постоянной палаты арбитражного суда 2012 года. Количество арбитров должно быть равно одному. Язык арбитражного разбирательства - английский. Место проведения арбитражного разбирательства - Париж, Франция.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12.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Основные контакты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Далее каждая Сторона назначает своего представителя, несущего общую ответственность за исполнение настоящего Меморандума, в том числе ответственность за составление планов работы для мероприятий, которые будут осуществляться в соответствии с Меморандумом: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стороны Казахстана: Министр национальной экономики Республики Казахстан Тимур Сулейменов.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стороны ОЭСР: Директор Секретариата глобальных связей ОЭСР Андреас Шааль.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[г. Париж] в двух подлинных экземплярах, каждый на казахском, русском и английском языках. Все тексты являются равно аутентичными.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расхождений между казахским, русским и английским текстами, преимущество имеет текст на английском языке.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 и развития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Меморандуму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взаимопонимании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Организацией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развития</w:t>
            </w:r>
          </w:p>
        </w:tc>
      </w:tr>
    </w:tbl>
    <w:bookmarkStart w:name="z9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СОГЛАШЕНИЕ О ГРАНТЕ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 ОРГАНИЗАЦИЕЙ ЭКОНОМИЧЕСКОГО СОТРУДНИЧЕСТВА И РАЗВИТИЯ</w:t>
      </w:r>
    </w:p>
    <w:bookmarkEnd w:id="88"/>
    <w:bookmarkStart w:name="z9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"[Название проекта]"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Организация экономического сотрудничества и развития, здесь и далее по отдельности, именуемые "Сторона", а вместе "Стороны", договорились о следующем: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Предмет Договора</w:t>
      </w:r>
    </w:p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Организация экономического сотрудничества и развития (здесь и далее "ОЭСР") осуществляет проект ["Название проекта]" (здесь и далее - "Проект").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Правительство Республики Казахстан соглашается финансировать работу, которую ОЭСР выполняет в рамках Проекта.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Длительность Проекта составляет [XX] месяцев со дня подписания данного Соглашения.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Бюджет и механизмы финансирования</w:t>
      </w:r>
    </w:p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Правительство Республики Казахстан обязуется предоставить ОЭСР взнос в сумме ХХХХ ([сумма прописью] ЕВРО) в счет покрытия расходов на реализацию Проекта.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Взнос подлежит выплате полностью после подписания данного Соглашения и получения соответствующего счета от ОЭСР, [или другой график оплаты, согласованный сторонами].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ОЭСР будет распоряжаться этим взносом в соответствии с финансовыми положениями и другими соответствующими правилами, политикой и процедурами ОЭСР, которые в настоящий момент предусматривают уплату возмещения административных затрат в размере 6,3%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общей суммы взноса. Расход отражается на счетах ОЭСР согласно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общепринятым принципам бухгалтерского учета и может проверяться во время аудита в соответствии со стандартными правилами аудита ОЭСР.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Данная сумма может изменяться.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Описание работ и отчетность</w:t>
      </w:r>
    </w:p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ОЭСР будет осуществлять Проект, как описано в прилагаемом предложении.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течение трех месяцев после завершения первого года Проекта ОЭСР представит Правительству Республики Казахстан отчет о ходе проекта в повествовательной форме.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течение шести месяцев после завершения Проекта ОЭСР представит Правительству Республики Казахстан заключительный отчет в повествовательной форме.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течение трех месяцев после завершения первого года Проекта ОЭСР представит Правительству Республики Казахстан годовой отчет о расходах.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течение шести месяцев после завершения Проекта ОЭСР представит Правительству Республики Казахстан заключительный отчет о расходах.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Правительство Республики Казахстан соглашается, что требования к финансовой отчетности соблюдены путем представления отчета о затратах в соответствии со стандартным форматом отчетности ОЭСР.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Обмен информацией</w:t>
      </w:r>
    </w:p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предоставляют друг другу взаимное содействие и сведения, необходимые для осуществления Проекта.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Любая коммуникация между Сторонами адресуется: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Правительства Республики Казахстан: [УКАЗАНИЕ ОСНОВНОГО КОНТАКТНОГО ЛИЦА СО СТОРОНЫ ПРАВИТЕЛЬСТВА РЕСПУБЛИКИ КАЗАХСТАН].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ОЭСР: [ОСНОВНЫЕ КОНТАКТНЫЕ ДАННЫЕ ДИРЕКТОРАТА ОЭСР И ТАК ДАЛЕЕ].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Использование результатов Проекта</w:t>
      </w:r>
    </w:p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Результаты Проекта в любой форме остаются исключительной собственностью ОЭСР.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 учетом прав третьих сторон, а также правил и политики ОЭСР относительно засекречивания и рассекречивания документов (если это применимо), ОЭСР передает Правительству Республики Казахстан право на использование, копирование и распространение в некоммерческих целях бумажных копий публикации или публикаций, подготовленных в рамках деятельности, которая финансируется из средств текущего взноса.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также уполномочено размещать на своем неб-сайте и/или веб-сайтах министерств и других государственных органов и открывать полный текст такой публикации или публикаций в формате, допускающем только чтение (html 5).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Правительство Республики Казахстан всегда должным образом признает и указывает авторское право ОЭСР везде, где это необходимо.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ОЭСР оставляет за собой право первой публикации заключительного отчета, независимо от языка и формы такой публикации.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Заключительный отчет включает в себя признание вклада Правительства Республики Казахстан в Проект, и символ Правительства Республики Казахстан размещается на задней стороне обложки публикации или внутри публикации рядом с указанным выше признанием.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Любые данные или информация, являющиеся собственностью Правительства Республики Казахстан и предоставленные ОЭСР в ходе Проекта, остаются собственностью Правительства Республики Казахстан. ОЭСР имеет право использовать и (или) включать указанные данные и информацию с целью подготовки своего отчета и в целом для осуществления проекта.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Разрешение споров</w:t>
      </w:r>
    </w:p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Любой спор, разногласия или претензии, возникающие из настоящего Соглашения или касающиеся его, в том числе его нарушения, прекращения или недействительности, которые не могут быть урегулированы мирным путем, должны разрешаться путем арбитражного разбирательства в соответствии с Арбитражным регламентом Постоянной палаты арбитражного суда 2012 года. Количество арбитров должно быть равно одному. Язык арбитражного разбирательства - английский. Место проведения арбитражного разбирательства- Париж, Франция. Настоящим Стороны отказываются от своею права оспаривать любое решение арбитражного суда с целью его отмены или признания не подлежащим исполнению.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Привилегии и иммунитеты</w:t>
      </w:r>
    </w:p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Ничто в данном Соглашении не должно трактоваться как отказ от иммунитетов и привилегий ОЭСР как международной организации.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Изменения</w:t>
      </w:r>
    </w:p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настоящее Соглашение может быть изменено и дополнено посредством отдельных поправок, которые составляют неотъемлемую часть настоящего Соглашения.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Вступление в силу</w:t>
      </w:r>
    </w:p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и действует с момента подписания обеими Сторонами [</w:t>
      </w:r>
      <w:r>
        <w:rPr>
          <w:rFonts w:ascii="Times New Roman"/>
          <w:b/>
          <w:i w:val="false"/>
          <w:color w:val="000000"/>
          <w:sz w:val="28"/>
        </w:rPr>
        <w:t>ДЛЯ VC/ГРАНТОВ СВЫШЕ 250 ТЫС ЕВРО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принятия Бюджетным комитетом ОЭСР финансового взноса Правительства Республики Казахстан, в зависимости от того, что произойдет позже]. Оно остается действительным и сохраняет полную силу до тех пор, пока обе Стороны не выполнят все обязательства, вытекающие из него.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в двух подлинных экземплярах, каждый на казахском, русском и английском языках. Все тексты являются равно аутентичными.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расхождений между казахским, русским и английским текстами, преимущество имеет текст на английском языке.</w:t>
      </w:r>
    </w:p>
    <w:bookmarkEnd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6"/>
        <w:gridCol w:w="6394"/>
      </w:tblGrid>
      <w:tr>
        <w:trPr>
          <w:trHeight w:val="30" w:hRule="atLeast"/>
        </w:trPr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имени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имени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сотрудничества и развития</w:t>
            </w:r>
          </w:p>
        </w:tc>
      </w:tr>
      <w:tr>
        <w:trPr>
          <w:trHeight w:val="30" w:hRule="atLeast"/>
        </w:trPr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[Имя и должность подписавшего лица]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[Имя и должность подписавшего лица]</w:t>
            </w:r>
          </w:p>
        </w:tc>
      </w:tr>
      <w:tr>
        <w:trPr>
          <w:trHeight w:val="30" w:hRule="atLeast"/>
        </w:trPr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Подпись:…………………………………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Дата:……………………………………..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Подпись:……………………………………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Дата:………………………………………...</w:t>
            </w:r>
          </w:p>
        </w:tc>
      </w:tr>
      <w:tr>
        <w:trPr>
          <w:trHeight w:val="30" w:hRule="atLeast"/>
        </w:trPr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[Имя и должность подписавшего лица]</w:t>
            </w:r>
          </w:p>
        </w:tc>
      </w:tr>
      <w:tr>
        <w:trPr>
          <w:trHeight w:val="30" w:hRule="atLeast"/>
        </w:trPr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Дата: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