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3bd1" w14:textId="b7a3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постановления Правительства Республики Казахстан от 9 августа 2012 года № 1038 "Об утверждении Правил проведения экспертизы по местному содержанию" и пункта 7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2013 года № 1524 "О внесении изменений и дополнения в некоторые решения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2018 года № 781.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2012 года № 1038 "Об утверждении Правил проведения экспертизы по местному содержанию" (САПП Республики Казахстан, 2012 г., № 66, ст. 935);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2013 года № 1524 "О внесении изменений и дополнения в некоторые решения Правительства Республики Казахстан" (САПП Республики Казахстан, 2013 г., № 78, ст. 1037).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