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e560" w14:textId="395e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Тюлькубасского района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2018 года № 782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Тюлькубасского района Туркестанской области".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переименовании Тюлькубасского района Туркестанской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Тюлькубасский район Туркестанской области в район Туркибасы.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