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dfb5" w14:textId="7b7d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акционерного общества "Центр электронной коммерции"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2018 года № 792.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"Центр электронной коммерции" в акционерное общество "Центр электронных финансов".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792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 строку, порядковый номер 21-181, изложить в следующей редакции: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"21-181. Акционерное общество "Центр электронных финансов".".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финансов Республики Казахстан" строку, порядковый номер 217-14-1, изложить в следующей редакции: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"217-14-1. АО "Центр электронных финансов".".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"Некоторые вопросы Министерства финансов Республики Казахстан" (САПП Республики Казахстан, 2008 г., № 22, ст. 205):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финансов Республики Казахстан и его ведомств, пункт 6 изложить в следующей редакции: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Акционерное общество "Центр электронных финансов".".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