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82d33" w14:textId="3d82d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6 апреля 2018 года № 173 "Об утверждении ставок акцизов на бензин (за исключением авиационного) и дизельное топливо и признании утратившими силу некоторых решений Правительства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ноября 2018 года № 793.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апреля 2018 года № 173 "Об утверждении ставок акцизов на бензин (за исключением авиационного) и дизельное топливо и признании утратившими силу некоторых решений Правительства Республики Казахстан" (САПП Республики Казахстан, 2018 г. № 17-18, ст. 89)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ставках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акцизов на бензин (за исключением авиационного) и дизельное топливо, утвержденных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1"/>
        <w:gridCol w:w="806"/>
        <w:gridCol w:w="5344"/>
        <w:gridCol w:w="3829"/>
      </w:tblGrid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                     "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6"/>
        <w:gridCol w:w="745"/>
        <w:gridCol w:w="5868"/>
        <w:gridCol w:w="3541"/>
      </w:tblGrid>
      <w:tr>
        <w:trPr>
          <w:trHeight w:val="30" w:hRule="atLeast"/>
        </w:trPr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                ".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